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6e82" w14:textId="9a76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Фармакопейного комитета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марта 2020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союза, утвержденный распоряжением Коллегии Евразийской экономической комиссии от 16 января 2017 г. № 4, следующие изменения: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Фармакопейного комитета Евразийского экономического союза следующих лиц: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3"/>
        <w:gridCol w:w="963"/>
        <w:gridCol w:w="10374"/>
      </w:tblGrid>
      <w:tr>
        <w:trPr>
          <w:trHeight w:val="3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Динара Дюсенгалиева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фармацевтической экспертизы лекарственных средств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 Тимур Муратказыевич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департамента специализированной экспертизы лекарственных средств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Танагузова Береке Мейрамбековна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лабораторных испытаний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От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6"/>
        <w:gridCol w:w="976"/>
        <w:gridCol w:w="10348"/>
      </w:tblGrid>
      <w:tr>
        <w:trPr>
          <w:trHeight w:val="30" w:hRule="atLeast"/>
        </w:trPr>
        <w:tc>
          <w:tcPr>
            <w:tcW w:w="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Гильдеева Гэлия Нязыфовна</w:t>
            </w:r>
          </w:p>
        </w:tc>
        <w:tc>
          <w:tcPr>
            <w:tcW w:w="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организации и управления в сфере обращения лекарственных средств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>
        <w:trPr>
          <w:trHeight w:val="30" w:hRule="atLeast"/>
        </w:trPr>
        <w:tc>
          <w:tcPr>
            <w:tcW w:w="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Косенко Валентина Владимировна</w:t>
            </w:r>
          </w:p>
        </w:tc>
        <w:tc>
          <w:tcPr>
            <w:tcW w:w="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надзору в сфере здравоохранения;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указать новые должности следующих членов Фармакопейного комитета Евразийского экономического союза: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"/>
        <w:gridCol w:w="778"/>
        <w:gridCol w:w="10744"/>
      </w:tblGrid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Идрисова Карлыгаш Садыровна 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 центра по совершенствованию Государственной фармакопеи Республики Казахстан и Фармакопеи Евразийского экономического союза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Сатыбалдиева Жаннат Абеновна 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 департамента специализированной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Тулегенова Ардак Уринбасаровна 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по совершенствованию Государственной фармакопеи Республики Казахстан и Фармакопеи Евразийского экономического союза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Лякина Марина Николаевна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центра фармакопеи и международного сотрудничества федерального государственного бюджетного учреждения "Научный центр экспертизы средств медицинского применения"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Саканян Елена Ивановна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науке акционерного общества "Научно-производственное объединение по медицинским иммунобиологическим препаратам "Микроген";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Фармакопейного комитета Евразийского экономического союза Дерябина П.Н., Калелову Р.Р., Северову Е.А., Цындымеева А.Г. и Шемерянкину Т.Б.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