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a7fe7" w14:textId="a7a7f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макроэкономической политике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7 апреля 2020 года № 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макроэкономической политике, утвержденный Решением Коллегии Евразийской экономической комиссии от 16 августа 2012 г. № 130, следующие изменения: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включить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следующих лиц: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428"/>
        <w:gridCol w:w="3428"/>
        <w:gridCol w:w="5444"/>
      </w:tblGrid>
      <w:tr>
        <w:trPr>
          <w:trHeight w:val="30" w:hRule="atLeast"/>
        </w:trPr>
        <w:tc>
          <w:tcPr>
            <w:tcW w:w="3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Ярошевич Дмитрий Викторович</w:t>
            </w:r>
          </w:p>
        </w:tc>
        <w:tc>
          <w:tcPr>
            <w:tcW w:w="3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5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экономики Республики Беларусь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От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21"/>
        <w:gridCol w:w="2921"/>
        <w:gridCol w:w="6458"/>
      </w:tblGrid>
      <w:tr>
        <w:trPr>
          <w:trHeight w:val="30" w:hRule="atLeast"/>
        </w:trPr>
        <w:tc>
          <w:tcPr>
            <w:tcW w:w="2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Баймагамбетов Акылжан Маликович</w:t>
            </w:r>
          </w:p>
        </w:tc>
        <w:tc>
          <w:tcPr>
            <w:tcW w:w="2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6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Национального Банка Республики Казахстан;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указать новую должность члена Консультативного комитета: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21"/>
        <w:gridCol w:w="2921"/>
        <w:gridCol w:w="6458"/>
      </w:tblGrid>
      <w:tr>
        <w:trPr>
          <w:trHeight w:val="30" w:hRule="atLeast"/>
        </w:trPr>
        <w:tc>
          <w:tcPr>
            <w:tcW w:w="2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Селиверстов Юрий Михайлович</w:t>
            </w:r>
          </w:p>
        </w:tc>
        <w:tc>
          <w:tcPr>
            <w:tcW w:w="2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6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Министра финансов Республики Беларусь;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 исключить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Червякова А.В. и Абылкасымову М.Е.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распоряжение вступает в силу с даты его опубликования на официальном сайте Евразийского экономического союза.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