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28237" w14:textId="2f282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интеллектуальной собственности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21 мая 2020 года № 64. Утратило силу распоряжением Коллегии Евразийской экономической комиссии от 20 апреля 2021 года № 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Коллегии Евразийской экономической комиссии от 20.04.2021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1. Внести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интеллектуальной собственности, утвержденный распоряжением Коллегии Евразийской экономической комиссии от 22 января 2019 г. № 16,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следующих лиц: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67"/>
        <w:gridCol w:w="2267"/>
        <w:gridCol w:w="7766"/>
      </w:tblGrid>
      <w:tr>
        <w:trPr>
          <w:trHeight w:val="30" w:hRule="atLeast"/>
        </w:trPr>
        <w:tc>
          <w:tcPr>
            <w:tcW w:w="2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Рябоволов Владимир Анатольевич</w:t>
            </w:r>
          </w:p>
        </w:tc>
        <w:tc>
          <w:tcPr>
            <w:tcW w:w="2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государственного учреждения "Национальный центр интеллектуальной собственности"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От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98"/>
        <w:gridCol w:w="2298"/>
        <w:gridCol w:w="7704"/>
      </w:tblGrid>
      <w:tr>
        <w:trPr>
          <w:trHeight w:val="30" w:hRule="atLeast"/>
        </w:trPr>
        <w:tc>
          <w:tcPr>
            <w:tcW w:w="2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Абулаисов Галымжан Аманжолович</w:t>
            </w:r>
          </w:p>
        </w:tc>
        <w:tc>
          <w:tcPr>
            <w:tcW w:w="2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7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экономической интеграции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Акерке Естаевна</w:t>
            </w:r>
          </w:p>
        </w:tc>
        <w:tc>
          <w:tcPr>
            <w:tcW w:w="2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7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2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Тулепов Мейржан Шерманович</w:t>
            </w:r>
          </w:p>
        </w:tc>
        <w:tc>
          <w:tcPr>
            <w:tcW w:w="2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7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по правам интеллектуальной собственности Министерства юстиции Республики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От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660"/>
        <w:gridCol w:w="1660"/>
        <w:gridCol w:w="8980"/>
      </w:tblGrid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Иванова Елена Михайловна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единой экономической политики в ЕАЭС Департамента евразийской интеграции и стран СНГ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Нестерчук Юлия Николаевна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евразийской интеграции Министерства экономического развития Российской Федерации;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Абенову А.Б., Асаутаева Б.Б., Казиеву А.А., Куантырова Е.С., Окас И.Ю. и Сысоеву А.А.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 Мясникович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