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d59be" w14:textId="dbd59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состав Консультативного комитета по транспорту и инфраструктуре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Распоряжение Коллегии Евразийской экономической комиссии от 30 июня 2020 года № 84. Утратило силу распоряжением Коллегии Евразийской экономической комиссии от 21 сентября 2021 года № 145.</w:t>
      </w:r>
    </w:p>
    <w:p>
      <w:pPr>
        <w:spacing w:after="0"/>
        <w:ind w:left="0"/>
        <w:jc w:val="both"/>
      </w:pPr>
      <w:r>
        <w:rPr>
          <w:rFonts w:ascii="Times New Roman"/>
          <w:b w:val="false"/>
          <w:i w:val="false"/>
          <w:color w:val="ff0000"/>
          <w:sz w:val="28"/>
        </w:rPr>
        <w:t xml:space="preserve">
      Сноска. Утратило силу распоряжением Коллегии Евразийской экономической комиссии от 21.09.2021 </w:t>
      </w:r>
      <w:r>
        <w:rPr>
          <w:rFonts w:ascii="Times New Roman"/>
          <w:b w:val="false"/>
          <w:i w:val="false"/>
          <w:color w:val="ff0000"/>
          <w:sz w:val="28"/>
        </w:rPr>
        <w:t>№ 145</w:t>
      </w:r>
      <w:r>
        <w:rPr>
          <w:rFonts w:ascii="Times New Roman"/>
          <w:b w:val="false"/>
          <w:i w:val="false"/>
          <w:color w:val="ff0000"/>
          <w:sz w:val="28"/>
        </w:rPr>
        <w:t xml:space="preserve"> (вступает в силу с даты его опубликования на официальном сайте Евразийского экономического союза).</w:t>
      </w:r>
    </w:p>
    <w:bookmarkStart w:name="z4"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состав</w:t>
      </w:r>
      <w:r>
        <w:rPr>
          <w:rFonts w:ascii="Times New Roman"/>
          <w:b w:val="false"/>
          <w:i w:val="false"/>
          <w:color w:val="000000"/>
          <w:sz w:val="28"/>
        </w:rPr>
        <w:t xml:space="preserve"> Консультативного комитета по транспорту и инфраструктуре, утвержденный распоряжением Коллегии Евразийской экономической комиссии от 4 февраля 2019 г. № 26, следующие изменения:    </w:t>
      </w:r>
    </w:p>
    <w:bookmarkEnd w:id="0"/>
    <w:bookmarkStart w:name="z5" w:id="1"/>
    <w:p>
      <w:pPr>
        <w:spacing w:after="0"/>
        <w:ind w:left="0"/>
        <w:jc w:val="both"/>
      </w:pPr>
      <w:r>
        <w:rPr>
          <w:rFonts w:ascii="Times New Roman"/>
          <w:b w:val="false"/>
          <w:i w:val="false"/>
          <w:color w:val="000000"/>
          <w:sz w:val="28"/>
        </w:rPr>
        <w:t xml:space="preserve">
      а) включить в </w:t>
      </w:r>
      <w:r>
        <w:rPr>
          <w:rFonts w:ascii="Times New Roman"/>
          <w:b w:val="false"/>
          <w:i w:val="false"/>
          <w:color w:val="000000"/>
          <w:sz w:val="28"/>
        </w:rPr>
        <w:t>состав</w:t>
      </w:r>
      <w:r>
        <w:rPr>
          <w:rFonts w:ascii="Times New Roman"/>
          <w:b w:val="false"/>
          <w:i w:val="false"/>
          <w:color w:val="000000"/>
          <w:sz w:val="28"/>
        </w:rPr>
        <w:t xml:space="preserve"> Консультативного комитета следующих лиц:    </w:t>
      </w:r>
    </w:p>
    <w:bookmarkEnd w:id="1"/>
    <w:bookmarkStart w:name="z6" w:id="2"/>
    <w:p>
      <w:pPr>
        <w:spacing w:after="0"/>
        <w:ind w:left="0"/>
        <w:jc w:val="both"/>
      </w:pPr>
      <w:r>
        <w:rPr>
          <w:rFonts w:ascii="Times New Roman"/>
          <w:b w:val="false"/>
          <w:i w:val="false"/>
          <w:color w:val="000000"/>
          <w:sz w:val="28"/>
        </w:rPr>
        <w:t xml:space="preserve">
      От Республики Армения </w:t>
      </w:r>
    </w:p>
    <w:bookmarkEnd w:id="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Мусоян Арсен Эдуардович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политики железнодорожного, водного и воздушного транспорта Министерства территориального управления и инфраструктур Республики Армения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Симонян Армен Оганесович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Министра территориального управления и инфраструктур Республики Армения</w:t>
            </w:r>
          </w:p>
        </w:tc>
      </w:tr>
    </w:tbl>
    <w:bookmarkStart w:name="z7" w:id="3"/>
    <w:p>
      <w:pPr>
        <w:spacing w:after="0"/>
        <w:ind w:left="0"/>
        <w:jc w:val="both"/>
      </w:pPr>
      <w:r>
        <w:rPr>
          <w:rFonts w:ascii="Times New Roman"/>
          <w:b w:val="false"/>
          <w:i w:val="false"/>
          <w:color w:val="000000"/>
          <w:sz w:val="28"/>
        </w:rPr>
        <w:t xml:space="preserve">
      От Республики Беларусь  </w:t>
      </w:r>
    </w:p>
    <w:bookmarkEnd w:id="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Дубина Юрий Владимирович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научно-технической политики и информатизации Министерства транспорта и коммуникаций Республики Беларусь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Гладкий Андрей Иванович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автомобильного и городского пассажирского транспорта Министерства транспорта и коммуникаций Республики Беларус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Краснов Игорь Леопольдович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международного сотрудничества Управления стратегического развития и международного сотрудничества Министерства транспорта и коммуникаций Республики Беларусь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Таболич Татьяна Георгиевна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государственного учреждения "Государственная администрация водного транспорта"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Аблалиев Сатжан Айтенович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Комитета автомобильных дорог Министерства индустрии и инфраструктурного развития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Азмаганбетова Балнур Рамазановна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управления развития транспортной логистики Департамента развития транзита и транспортной логистики Министерства индустрии и инфраструктурного развития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Амрин Мурат Амангельдиевич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управляющий директор – директор департамента логистики и перевозок Национальной палаты предпринимателей Республики Казахстан "Атамекен"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Асанкулова Гульсим Мамадияровна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управления сотрудничества Департамента внешнеэкономического сотрудничества Министерства индустрии и инфраструктурного развития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Ратмир Бахытович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инженер акционерного общества "Национальная компания "КазАвтоЖол"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Больгерт Евгений Андреевич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правления Национальной палаты предпринимателей Республики Казахстан "Атамекен"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Гилимов Самат Куанышевич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Комитета транспорта Министерства индустрии и инфраструктурного развития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Дауталиев Марат Манапович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главного директора Республиканского государственного предприятия "Казаэронавигация"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Дузбаева Мейрамкул Алтынбековна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управляющий директор по развитию акционерного общества "Национальная компания "Казахстан темир жолы"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Камалиев Берик Сайлауович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индустрии и инфраструктурного развития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Неталиев Сагындык Суинбаевич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Департамента развития транзита и транспортной логистики Министерства индустрии и инфраструктурного развития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Сапаргалиев Дамир Сейтказинович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Управления реализации государственной политики в сфере автомобильных дорог Комитета автомобильных дорог Министерства индустрии и инфраструктурного развития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Тлегенов Тимур Калдыбаевич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Управления международных отношений Комитета гражданской авиации Министерства индустрии и инфраструктурного развития Республики Казахстан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Томпиева Салтанат Еркиновна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председателя Комитета гражданской авиации Министерства индустрии и инфраструктурного развития Республики Казахстан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Хамзин Даулет Газизович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исполнительный директор акционерного общества "Международный аэропорт Астана"</w:t>
            </w:r>
          </w:p>
        </w:tc>
      </w:tr>
      <w:tr>
        <w:trPr>
          <w:trHeight w:val="30" w:hRule="atLeast"/>
        </w:trPr>
        <w:tc>
          <w:tcPr>
            <w:tcW w:w="0" w:type="auto"/>
            <w:gridSpan w:val="3"/>
            <w:tcBorders/>
            <w:tcMar>
              <w:top w:w="15" w:type="dxa"/>
              <w:left w:w="15" w:type="dxa"/>
              <w:bottom w:w="15" w:type="dxa"/>
              <w:right w:w="15" w:type="dxa"/>
            </w:tcMar>
            <w:vAlign w:val="center"/>
          </w:tcPr>
          <w:bookmarkStart w:name="z8" w:id="4"/>
          <w:p>
            <w:pPr>
              <w:spacing w:after="20"/>
              <w:ind w:left="20"/>
              <w:jc w:val="both"/>
            </w:pPr>
            <w:r>
              <w:rPr>
                <w:rFonts w:ascii="Times New Roman"/>
                <w:b w:val="false"/>
                <w:i w:val="false"/>
                <w:color w:val="000000"/>
                <w:sz w:val="20"/>
              </w:rPr>
              <w:t>
От Кыргызской Республики</w:t>
            </w:r>
          </w:p>
          <w:bookmarkEnd w:id="4"/>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Акышев Курманбек Токтогулович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Агентства гражданской авиации при Министерстве транспорта и дорог Кыргызской Республики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Дуйшок уулу Толонбек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автомобильных дорог Министерства транспорта и дорог Кыргызской Республики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Наливайко Павел Михайлович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главного инженера государственного предприятия "Национальная компания "Кыргыз темир жолу"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Содомбаев Жумаш Асанович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Департамента дорожного хозяйства при Министерстве транспорта и дорог Кыргызской Республики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Шахабидинов Мухаммед Шахабидинович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отделом государственно-частного партнерства Управления инвестиционной политики Министерства экономики Кыргызской Республики</w:t>
                  </w:r>
                </w:p>
              </w:tc>
            </w:tr>
          </w:tbl>
          <w:p/>
          <w:p>
            <w:pPr>
              <w:spacing w:after="0"/>
              <w:ind w:left="0"/>
              <w:jc w:val="both"/>
            </w:pPr>
            <w:r>
              <w:rPr>
                <w:rFonts w:ascii="Times New Roman"/>
                <w:b w:val="false"/>
                <w:i w:val="false"/>
                <w:color w:val="000000"/>
                <w:sz w:val="20"/>
              </w:rPr>
              <w:t>От Российской Федерации</w:t>
            </w:r>
          </w:p>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Баканов Дмитрий Владимирович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 цифровой трансформации Министерства транспорта Российской 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Варятченко Алексей Павлович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генеральный директор федерального автономного учреждения "Российский дорожный научно-исследовательский институт"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Волков Григорий Андреевич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 государственной политики в области дорожного хозяйства Министерства транспорта Российской 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Джангирян Марианна Александровна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советник генерального директора акционерного общества "РЖД Логистика"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Дунаев Олег Николаевич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подкомитета Российского союза промышленников и предпринимателей по транспорту и логистике, директор Центра стратегического развития логистики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Евсеев Олег Владимирович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федерального государственного бюджетного учреждения "Научный центр по комплексным транспортным проблемам Министерства транспорта Российской 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Забурденко Андрей Игоревич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Управления государственного морского и речного надзора Федеральной службы по надзору в сфере транспорта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Иванов Александр Олегович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руководителя Федерального агентства железнодорожного транспорта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Куликов Валерий Вячеславович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руководителя Федеральной службы по надзору в сфере транспорта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Лихачев Сергей Сергеевич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Департамента государственной политики в области железнодорожного транспорта Министерства транспорта Российской 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Нестерчук Юлия Николаевна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Департамента евразийской интеграции Министерства экономического развития Российской Федерации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Санковский Игорь Святославович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исполнительного директора саморегулируемой организации "Союз операторов железнодорожного транспорта"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Семенчишин Александр Николаевич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 проектной деятельности и мониторинга проектов Министерства транспорта Российской 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Степанко Дмитрий Анатольевич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Департамента государственной политики в области гражданской авиации Министерства транспорта Российской Федерации;</w:t>
            </w:r>
          </w:p>
        </w:tc>
      </w:tr>
    </w:tbl>
    <w:bookmarkStart w:name="z9" w:id="5"/>
    <w:p>
      <w:pPr>
        <w:spacing w:after="0"/>
        <w:ind w:left="0"/>
        <w:jc w:val="both"/>
      </w:pPr>
      <w:r>
        <w:rPr>
          <w:rFonts w:ascii="Times New Roman"/>
          <w:b w:val="false"/>
          <w:i w:val="false"/>
          <w:color w:val="000000"/>
          <w:sz w:val="28"/>
        </w:rPr>
        <w:t>
      б) указать новые должности следующих членов Консультативного комитета:</w:t>
      </w:r>
    </w:p>
    <w:bookmarkEnd w:id="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Елена Александровна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стратегического развития и международного сотрудничества Министерства транспорта и коммуникаций Республики Беларусь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Ляхнович Алексей Алексеевич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заместитель Министра транспорта и коммуникаций Республики Беларусь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Адамбаева Салтанат Мухиджановна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генеральный директор Казахстанской ассоциации перевозчиков и операторов вагонов (КазАПО), заместитель генерального директора Ассоциации национальных экспедиторов Республики Казахстан (АНЭК)</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Адамова Раиса Касымовна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некоммерческого объединения юридических лиц "Ассоциация судовладельцев и предпринимателей морской индустрии"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Асаутаев Бахтияр Берикович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Департамента экономической интеграции Министерства торговли и интеграции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Ахметова Алия Ертаргиновна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 взаимодействия с международными организациями акционерного общества "Национальная компания "Казахстан темир жолы"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Тайжанов Жанибек Жумаевич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Комитета транспорта Министерства индустрии и инфраструктурного развития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Уалиева Алтынай Тулегеновна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управляющий директор по корпоративным вопросам товарищества с ограниченной ответственностью "Национальная морская судоходная компания "Казмортрансфлот"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Юдин Николай Васильевич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генеральный директор Ассоциации предпринимателей морского транспорта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Акматов Адылбек Тентимишевич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автомобильного и железнодорожного транспорта Министерства транспорта и дорог Кыргызской Республики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Мамыркалиев Эрмек Алтымышевич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статс-секретарь Министерства транспорта и дорог Кыргызской Республики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Ахохов Асланбек Челиматович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руководителя Федеральной службы по надзору в сфере транспорта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Шило Алексей Николаевич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генерального директора открытого акционерного общества "Российские железные дороги", начальник Центра фирменного транспортного обслуживания; </w:t>
            </w:r>
          </w:p>
        </w:tc>
      </w:tr>
    </w:tbl>
    <w:bookmarkStart w:name="z10" w:id="6"/>
    <w:p>
      <w:pPr>
        <w:spacing w:after="0"/>
        <w:ind w:left="0"/>
        <w:jc w:val="both"/>
      </w:pPr>
      <w:r>
        <w:rPr>
          <w:rFonts w:ascii="Times New Roman"/>
          <w:b w:val="false"/>
          <w:i w:val="false"/>
          <w:color w:val="000000"/>
          <w:sz w:val="28"/>
        </w:rPr>
        <w:t xml:space="preserve">
      в) исключить из </w:t>
      </w:r>
      <w:r>
        <w:rPr>
          <w:rFonts w:ascii="Times New Roman"/>
          <w:b w:val="false"/>
          <w:i w:val="false"/>
          <w:color w:val="000000"/>
          <w:sz w:val="28"/>
        </w:rPr>
        <w:t>состава</w:t>
      </w:r>
      <w:r>
        <w:rPr>
          <w:rFonts w:ascii="Times New Roman"/>
          <w:b w:val="false"/>
          <w:i w:val="false"/>
          <w:color w:val="000000"/>
          <w:sz w:val="28"/>
        </w:rPr>
        <w:t xml:space="preserve"> Консультативного комитета Арзуманяна А.А., Дубину С.С., Алиева Ж.А., Амирханова А.Б., Ботбаеву З.Б., Бурякова Н.А., Дженалинова Р.Ж., Елюбаева С.Б., Есембаева А.М., Калиаскарову З.Т., Кашкарбаева А.М., Кумекбаеву Р.Ж., Куразова А.Т., Ластаева Т.Т., Сабитова Д.К., Скляра Р.В., Якупбаеву Ю.К., Янсона И.Г., Алыпсатарова М.Д., Джунушалиева Б.Д., Иманкулова Ш.М., Лиличенко Н.В., Туманова М.К., Абрамяна Р.М., Астахова И.Г., Емельянова А.А., Сескутова С.А., Сысоеву А.А. и Шпади Д.В. </w:t>
      </w:r>
    </w:p>
    <w:bookmarkEnd w:id="6"/>
    <w:bookmarkStart w:name="z11" w:id="7"/>
    <w:p>
      <w:pPr>
        <w:spacing w:after="0"/>
        <w:ind w:left="0"/>
        <w:jc w:val="both"/>
      </w:pPr>
      <w:r>
        <w:rPr>
          <w:rFonts w:ascii="Times New Roman"/>
          <w:b w:val="false"/>
          <w:i w:val="false"/>
          <w:color w:val="000000"/>
          <w:sz w:val="28"/>
        </w:rPr>
        <w:t>
      2. Настоящее распоряжение вступает в силу с даты его опубликования на официальном сайте Евразийского экономического союза.</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 Мясникович    </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