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3316" w14:textId="fd23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08 сентября 2020 года № 115.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взаимодействию контролирующих органов на таможенной границе Евразийского экономического союза, утвержденный распоряжением Коллегии Евразийской экономической комиссии от 18 августа 2015 г. № 75,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70"/>
        <w:gridCol w:w="606"/>
        <w:gridCol w:w="10224"/>
      </w:tblGrid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Казаченко Владимир Владимирович</w:t>
            </w:r>
          </w:p>
        </w:tc>
        <w:tc>
          <w:tcPr>
            <w:tcW w:w="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0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внутреннего и внешнего карантина государственного учреждения "Главная государственная инспекция по семеноводству, карантину и защите растений" Республики Беларусь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Шашков Андрей Борисович</w:t>
            </w:r>
          </w:p>
        </w:tc>
        <w:tc>
          <w:tcPr>
            <w:tcW w:w="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0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организации таможенного контроля Государственного таможенного комитета Республики Беларусь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4"/>
        <w:gridCol w:w="339"/>
        <w:gridCol w:w="11137"/>
      </w:tblGrid>
      <w:tr>
        <w:trPr>
          <w:trHeight w:val="30" w:hRule="atLeast"/>
        </w:trPr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Джанекенов Нурлан Джусупович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финансово-экономического анализа объединения юридических лиц "Казахстанская ассоциация организации нефтегазового и энергетического комплекса "KAZENERGY"</w:t>
            </w:r>
          </w:p>
        </w:tc>
      </w:tr>
      <w:tr>
        <w:trPr>
          <w:trHeight w:val="30" w:hRule="atLeast"/>
        </w:trPr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Мамашева Дина Талгатовна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таможенного администрирования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Маубаев Кайрат Ургенишбаевич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организации деятельности пунктов пропуска Департамента таможенного оформления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 Ертоле Кабдулаевич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таможенного контроля Комитета государственных доходов Министерства финансов Республики Казахстан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73"/>
        <w:gridCol w:w="813"/>
        <w:gridCol w:w="9514"/>
      </w:tblGrid>
      <w:tr>
        <w:trPr>
          <w:trHeight w:val="30" w:hRule="atLeast"/>
        </w:trPr>
        <w:tc>
          <w:tcPr>
            <w:tcW w:w="1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Самыкбаев Айдарбек Аманбаевич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9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таможенной политики и тарифного регулирования Управления таможенной и тарифной политики Министерства экономики Кыргызской Республики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31"/>
        <w:gridCol w:w="631"/>
        <w:gridCol w:w="10138"/>
      </w:tblGrid>
      <w:tr>
        <w:trPr>
          <w:trHeight w:val="30" w:hRule="atLeast"/>
        </w:trPr>
        <w:tc>
          <w:tcPr>
            <w:tcW w:w="1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Скударева Ольга Николаевна</w:t>
            </w:r>
          </w:p>
        </w:tc>
        <w:tc>
          <w:tcPr>
            <w:tcW w:w="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0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санитарной охраны территории Управления эпидемиологического надзора Федеральной службы по надзору в сфере защиты прав потребителей и благополучия человека;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Консультативного комитета: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32"/>
        <w:gridCol w:w="1002"/>
        <w:gridCol w:w="8866"/>
      </w:tblGrid>
      <w:tr>
        <w:trPr>
          <w:trHeight w:val="30" w:hRule="atLeast"/>
        </w:trPr>
        <w:tc>
          <w:tcPr>
            <w:tcW w:w="2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Еганян Армен Жораевич</w:t>
            </w:r>
          </w:p>
        </w:tc>
        <w:tc>
          <w:tcPr>
            <w:tcW w:w="1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развития промышленности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 Наира Куйбышевна</w:t>
            </w:r>
          </w:p>
        </w:tc>
        <w:tc>
          <w:tcPr>
            <w:tcW w:w="1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Евразийского экономического союза и внешней торговли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 Алмабек Марсович</w:t>
            </w:r>
          </w:p>
        </w:tc>
        <w:tc>
          <w:tcPr>
            <w:tcW w:w="1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 Жанибек Жумаевич</w:t>
            </w:r>
          </w:p>
        </w:tc>
        <w:tc>
          <w:tcPr>
            <w:tcW w:w="1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транспорта Министерства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 Республики Казахстан;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изложить позицию, касающуюся члена Консультативного комитета Адамчука Д.В.,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66"/>
        <w:gridCol w:w="799"/>
        <w:gridCol w:w="8635"/>
      </w:tblGrid>
      <w:tr>
        <w:trPr>
          <w:trHeight w:val="30" w:hRule="atLeast"/>
        </w:trPr>
        <w:tc>
          <w:tcPr>
            <w:tcW w:w="2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"Адамчук Виктор Иванович</w:t>
            </w:r>
          </w:p>
        </w:tc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финансов и контроля Государственного таможенного комитета Республики Беларусь";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Павлович А.Н., Попылина В.Н., Есенеева Е.Е., Жолдасова Е.Ж. и Пакскину Н.Д.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