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3422" w14:textId="6a73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рабочей группе по совершенствованию таможенного регулирования в Евразийском экономическом союзе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15 сентября 2020 года № 125.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проекта Протокола о внесении изменений в Договор о Таможенном кодексе Евразийского экономического союза от 11 апреля 2017 года: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по совершенствованию таможенного регулирования в Евразийском экономическом союзе (далее – рабочая группа) и утвердить ее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(прилагается).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Назначить руководителем рабочей группы члена Коллегии (Министра) по таможенному сотрудничеству Евразийской экономической комиссии.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Руководителю рабочей группы утвердить регламент ее работы, а также создать при рабочей группе экспертную группу и утвердить ее состав.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распоряжением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с даты его принятия.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г. № 125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рабочей группы по совершенствованию таможенного регулирования в Евразийском экономическом союзе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распоряжениями Коллегии Евразийской экономической комиссии от 20.04.2021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17.08.2021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29.03.2022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28.09.2022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20.06.2023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Евразийской экономической комиссии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Валентинович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таможенного законодательства и правоприменительной практики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Валерьевна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таможенного законодательства и правоприменительной практики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Шаршенбекович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таможенной инфраструктуры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Алишеров Эльдар Туралиевич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таможенному сотрудничеству (руководитель рабочей группы)</w:t>
            </w:r>
          </w:p>
        </w:tc>
      </w:tr>
    </w:tbl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Армения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Мовсисян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Лилит Самвеловна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методологии администрирования и процедур Комитета государственных доходов Республики Армения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Нерсисян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Шушаник Арамовна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государственных доходов Республики Армения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Погосян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 Вачаганович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финансов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Мурадян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Ашот Оганесович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заместитель председателя Комитета государственных доходов Республики Армения (координатор от Республики Армения, ответственный за принятие решений по вопросам совершенствования таможенного регулирования в Евразийском экономическом союзе)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Асланян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Аршак Маратович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заместитель Министра экономики Республики Армения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Мовсисян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Эмма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исполняющая обязанности начальника Департамента ЕАЭС и внешней торговли Министерства экономики Республики Армения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Недоступ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Владимирович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налоговой политики и доходов бюджета Министерства финансов Республики Беларусь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Викторович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заместитель Председателя Государственного таможенного комитета Республики Беларусь (координатор от Республики Беларусь, ответственный за принятие решений по вопросам совершенствования таможенного регулирования в Евразийском экономическом союзе)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Владимировна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начальник Управления интеграции рынков Министерства экономики Республики 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Есина Ирина Владимировна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– начальник управления интеграции рынков Главного управления экономической интеграции Министерства экономики Республики 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Владимировна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Главного управления экономической интеграции – начальник управления интеграции рынков Министерства экономики Республики Беларусь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Джумагулов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Каримович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государственных доходов Министерства финансов Республики Казахстан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Жанель Сабыровна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 Кеменгерович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 (координатор от Республики Казахстан, ответственный за принятие решений по вопросам совершенствования таможенного регулирования в Евразийском экономическом союзе)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Талгатовна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– директор департамента таможенного администрирования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Джетибаева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Муратхановна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директор Департамента методологии Комитета государственных доходов Министерства финансов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Миятов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Исатаевич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заместитель председателя Комитета государственных доходов Министерства финансов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Сагнаев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Ерлан Ермекович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директор Департамента налоговой и таможенной политики Министерства национальной экономики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Ерикович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Конуспаев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Ермухамбет Болатпекович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иностранных дел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Жакселекова Ботагоз Шаймардановна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юстиции Республики Казахстан</w:t>
            </w:r>
          </w:p>
        </w:tc>
      </w:tr>
    </w:tbl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Кыргызской Республики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Мамбетжунушева Эльнура Рыскельдиевна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Государственной таможенной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Мамбетжунушева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Эльнура Рыскельдиевна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Государственной таможенной службы при Министерстве экономики и финансов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Карабанов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Геннадий Николаевич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объединения юридических лиц "Ассоциация уполномоченных экономических операторов Кыргызской Республики";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Сазанов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Валерьевич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статс-секретарь – заместитель Министра финансов Российской Федерации (координатор от Российской Федерации, ответственный за принятие решений по вопросам совершенствования таможенного регулирования в Евразийском экономическом союзе)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Груздев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промышленности и торговли Российской Федерации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Валентинович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заместитель руководителя Федеральной таможенной службы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Евгеньевич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Анатольевич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генерального директора открытого акционерного общества "Северсталь", ответственный секретарь комитета по интеграции, торгово-таможенной политике и ВТО Российского союза промышленников и предпринимателей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Сурвилло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Юрьевич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председателя Общероссийской общественной организации "Деловая Россия";</w:t>
            </w:r>
          </w:p>
        </w:tc>
      </w:tr>
    </w:tbl>
    <w:bookmarkStart w:name="z6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бизнес-сообществ государств – членов Евразийского экономического союза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Алдабергенов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Курмангалий Муратович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Объединения юридических лиц "Евразийский союз участников внешнеэкономической деятельности"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Анатольевич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секретарь Комитета по интеграции, торгово-таможенной политике и Всемирной торговой организации Российского союза промышленников и предпринимателей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Карабанов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Геннадий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 Ассоциации уполномоченных экономических операторов Кыргызской Республики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Мамашева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Талгатовна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Раимбеков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 Смарович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 Ассоциации таможенных представителей Кыргызской Республики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Сурвилло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Виталий Юрьевич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 Общероссийской общественной организации "Деловая Россия"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Ускенбаева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Гульнара Тураровна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Ассоциации дистрибьюторов Кыргызской Республики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Шатсков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 Александрович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управления таможенного транзита и законодательства Ассоциации международных автомобильных перевозчиков "БАМАП"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Полудень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Анатольевич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Республиканского союза участников таможенных отношений;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Мамбетжунушева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Эльнура Рыскельдиевна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Государственной таможенной службы при Министерстве финансов Кыргызской Республики (координатор от Кыргызской Республики, ответственный за принятие решений по вопросам совершенствования таможенного регулирования в Евразийском экономическом союзе)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