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fdcc" w14:textId="77af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октября 2020 года № 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по лекарственным средствам, утвержденный распоряжением Коллегии Евразийской экономической комиссии от 29 августа 2017 г. № 113,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следующих лиц: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69"/>
        <w:gridCol w:w="1939"/>
        <w:gridCol w:w="8992"/>
      </w:tblGrid>
      <w:tr>
        <w:trPr>
          <w:trHeight w:val="30" w:hRule="atLeast"/>
        </w:trPr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Алексеевич</w:t>
            </w:r>
          </w:p>
        </w:tc>
        <w:tc>
          <w:tcPr>
            <w:tcW w:w="1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лекарственного обеспечения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Елена Борисовна </w:t>
            </w:r>
          </w:p>
        </w:tc>
        <w:tc>
          <w:tcPr>
            <w:tcW w:w="1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фармацевтической инспекции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Леонидовна</w:t>
            </w:r>
          </w:p>
        </w:tc>
        <w:tc>
          <w:tcPr>
            <w:tcW w:w="1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унитарного предприятия "Центр экспертиз и испытаний в здравоохранении";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Гавриленко Л.Н., Малашко Н.В. и Сеткину С.Б.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