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e68f" w14:textId="300e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октября 2020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2"/>
        <w:gridCol w:w="2071"/>
        <w:gridCol w:w="8767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Алла Валерьевна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координации и развития статистической системы Национального статистического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Александровна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международного сотрудничества и распространения статистической информации Национального статистического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Александрович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бюджетной политики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Гульназ Жантемировна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 Сакендулы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индустриального и инфраструктурного сотрудничества Министерства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Николаевич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государственной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 от Республики Беларусь Великого Дмитрия Владимировича – начальник Главного управления статистики и управления данными Национального банка Республики Беларусь;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Печень Е.Н., Яковлеву И.А., Тлеубергенова Ш.А. и Сабельникову М.А.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