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5316" w14:textId="f0d5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сводной рабочей группы по совершенствованию положений Договора о Евразийском экономическом союзе от 29 мая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13 ноября 2020 года № 161. Утратило силу распоряжением Коллегии Евразийской экономической комиссии от 16 ноября 2021 года № 188.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16.11.2021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сводной рабочей группы по совершенствованию положений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15 января 2019 г. № 6 "О составе сводной рабочей группы по совершенствованию положений Договора о Евразийском экономическом союзе от 29 мая 2014 года".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г. № 161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сводной рабочей группы по совершенствованию положений Договора о Евразийском экономическом союзе от 29 мая 2014 года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Глазьев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 Евразийской экономической комиссии (руководитель рабочей группы)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Армения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Абраамян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Вахтанг Геворкович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Центрального банка Республики Армения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Григорян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Кристине Агвановна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юстиции Республики Армения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Наира Куйбышевна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Евразийского экономического союза и внешней торговли Министерства экономики Республики Армения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Татевик Аменовна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секретарь отдела ЕАЭС Департамента Евразийского региона Министерства иностранных дел Республики Армения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Кочарян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Шаварш Микаелович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 Армения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Нагапетян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Давид Робертович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секретарь Центрального банка Республики Армения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Саргсян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Арам Грайрович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Департамента международных договоров и права Министерства иностранных дел Республики Армения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Варос Арутюнович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Республики Армения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Тумян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Лусине Вачеевна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международной экономической интеграции Аппарата Премьер-министра Республики Армения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Александрович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Главного управления России, стран СНГ и евразийской интеграции – начальник управления евразийской интеграции Главного управления России, стран СНГ и евразийской интеграции Министерства иностранных дел Республики Беларусь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Балашова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Татьяна Ивановна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Государственной инспекции по карантину растений государственного учреждения "Главная государственная инспекция по семеноводству, карантину и защите растений"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Басалыга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Евгеньевич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международного сотрудничества Министерства юстиции Республики Беларусь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</w:p>
          <w:bookmarkEnd w:id="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топливно-энергетического комплекса, нефтехимии и жилищно-коммунального хозяйства Министерства антимонопольного регулирования и торговли Республики Беларусь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Глущенко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Иванович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директора Департамента ветеринарного и продовольственного надзора Министерства сельского хозяйства и продовольствия Республики Беларусь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Ежова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Юрьевна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экономической интеграции Министерства экономики Республики Беларусь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Жуковский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государственных закупок Министерства антимонопольного регулирования и торговли Республики Беларусь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Задиран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Владимирович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Министра юстиции Республики Беларусь (координатор от Республики Беларусь)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Казаченок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Анатольевна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транспорта, связи и информационных технологий Министерства антимонопольного регулирования и торговли Республики Беларусь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Касперович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Антонович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Главного управления профессионального образования Министерства образования Республики Беларусь 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Константинович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Оксана Валерьевна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антимонопольного регулирования и торговли Республики Беларусь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Королькова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Сергеевна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методологии антимонопольного регулирования и конкуренции Министерства антимонопольного регулирования и торговли Республики Беларусь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Лукьянцева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Владимировна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управления интеграции рынков Главного управления экономической интеграции Министерства экономики Республики Беларусь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Мацевило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Евгеньевич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экономической интеграции Министерства экономики Республики Беларусь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Ирина Ивановна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Председателя Государственного комитета по стандартизации Республики Беларусь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Перминова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Александровна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Беларусь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Пирштук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Болеслав Казимирович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Министра природных ресурсов и охраны окружающей среды Республики Беларусь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Виталий Викторович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маркетинга, тарифного и нетарифного регулирования Главного управления внешнеэкономических связей Министерства промышленности Республики Беларусь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Селицкая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 Александровна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по налогам и сборам Республики Беларусь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Синельникова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Александровна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методологии ценообразования Аналитического управления Министерства антимонопольного регулирования и торговли Республики Беларусь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Смаргун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Ростиславовна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международных финансовых отношений – начальник Управления межгосударственной интеграции Министерства финансов Республики Беларусь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Смильгинь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 Иванович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сельского хозяйства и продовольствия – директор Департамента ветеринарного и продовольственного надзора Министерства сельского хозяйства и продовольствия Республики Беларусь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Сундукова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 Чарльзовна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международного налогового сотрудничества Министерства по налогам и сборам Республики Беларусь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Александрович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здравоохранения – главный государственный санитарный врач Республики Беларусь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Тускаль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Дмитрий Валерьевич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международно-правового отдела Управления международного сотрудничества Министерства юстиции Республики Беларусь</w:t>
            </w:r>
          </w:p>
        </w:tc>
      </w:tr>
    </w:tbl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Кеменгенрович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Акерке Естаевна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юстиции Республики Казахстан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Баедилов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Ескендирович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финансов Республики Казахстан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Брекешев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Сериккали Амангалиевич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экологии, геологии и природных ресурсов Республики Казахстан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Даирбеков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 Слямханович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Республики Казахстан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Джумашев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Султанбекович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контролю в сфере образования и науки Министерства образования и науки Республики Казахстан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Досщиева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Альбина Акжигитовна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директор Департамента экономической интеграции Национальной палаты предпринимателей Республики Казахстан "Атамекен"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Жантасов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 Бекетович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экономической интеграции Министерства торговли и интеграции Республики Казахстан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Журебеков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Утемисович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энергетики Республики Казахстан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Киясов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Ансаганович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 – главный государственный санитарный врач Республики Казахстан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Кушукова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Жанель Сабыровна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торговли и интеграции Республики Казахстан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Талгатович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Агентства по защите и развитию конкуренции Республики Казахстан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Елубайулы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цифрового развития, инноваций и аэрокосмической промышленности Республики Казахстан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Акмади Адилович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труда и социальной защиты населения Республики Казахстан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Сыздыков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Зеникенович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 Казахстан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Щеглова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Ринатовна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Республики Казахстан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Абиров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Мыктыбек Медетбекович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Государственной службы регулирования и надзора за финансовым рынком при Правительстве Кыргызской Республики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Абылдаев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Акылбек Талайбекович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секретарь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Международно-правового департамента Министерства иностранных дел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Гульмира Мамытовна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профессионального образования Министерства образования и науки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Адилет Кубанычбекович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комитета информационных технологий и связи Кыргызской Республики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Алимжанова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Диляна Рустамовна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развития интеграции Управления координации ЕАЭС Министерства экономики Кыргызской Республики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Эльдар Туралиевич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Кыргызской Республики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Алыбаев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Курманбекович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Информационно-консультационного центра при Государственной службе миграции при Правительстве Кыргызской Республики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Нази Адильбековна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заведующего сектором по работе с ЕАЭС Управления международного сотрудничества Министерства юстиции Кыргызской Республики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Асаналиева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Айнура Бейшеналиевна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отделом правовой поддержки Государственного агентства по регулированию топливно-энергетического комплекса при Правительстве Кыргызской Республики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Асанканов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Эрмек Асанканович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электроэнергетики Государственного комитета промышленности, энергетики и недропользования Кыргызской Республики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Ахматова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Индира Булатбековна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Шестого политического департамента Министерства иностранных дел Кыргызской Республики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Самат Шейшенбекович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Государственной службы интеллектуальной собственности и инноваций при Правительстве Кыргызской Республики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Аскат Маратович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 взаимодействия в рамках ЕАЭС Управления прогнозирования государственных доходов Министерства финансов Кыргызской Республики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Бейшенов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Майрамбек Мырзабекович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Представительства Государственной службы миграции при Правительстве Кыргызской Республики в Российской Федерации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Борончиев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Шамиль Исмаилович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машиностроения, металлургии и строительных материалов Государственного комитета промышленности, энергетики и недропользования Кыргызской Республики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Жаркынай Душаевна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Представительства Государственной службы миграции при Правительстве Кыргызской Республики в Российской Федерации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Дуйшеев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Мирбек Иманкадырович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государственных закупок при Министерстве финансов Кыргызской Республики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Манзура Музретбековна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правовой поддержки и экспертизы Министерства экономики Кыргызской Республики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Жээнбеков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Арынбекович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электроэнергетики Государственного комитета промышленности, энергетики и недропользования Кыргызской Республики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Зарылбеков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Нурбек Талантович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Правового управления Государственной таможенной службы при Правительстве Кыргызской Республики 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Нуржамал Сатаровна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координации ЕАЭС Министерства экономики Кыргызской Республики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 Сапарбекович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хозяйства, пищевой промышленности и мелиорации Кыргызской Республики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Кумарбек Саалаевич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Государственной инспекции ветеринарной и фитосанитарной безопасности при Правительстве Кыргызской Республики 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Гульсара Акимовна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пограничного контроля Государственной пограничной службы Кыргызской Республики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Каарбаева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Назгуль Токтогуловна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сектором по работе с ЕАЭС и вопросам ВТО Министерства сельского хозяйства, пищевой промышленности и мелиорации Кыргызской Республики 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Казатова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Фатима Бектургановна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 работе с ЕАЭС Управления методологии Государственной налоговой службы при Правительстве Кыргызской Республики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Казымбекова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Рыскулбековна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по работе с ЕАЭС Управления международного сотрудничества и протокола Государственного комитета промышленности, энергетики и недропользования Кыргызской Республики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Кожонов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Тимурлан Акунович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организации таможенного контроля Государственной таможенной службы при Правительстве Кыргызской Республики 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Курманалиев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Бакыт Турусбекович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планирования и организационно-аналитической работы Государственной инспекции по экологической инспекции и технической безопасности при Правительстве Кыргызской Республики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Дамирович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Шестого политического департамента Министерства иностранных дел Кыргызской Республики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Маматоморов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Сагындык Аматович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регулируемых сфер Государственного агентства антимонопольного регулирования при Правительстве Кыргызской Республики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Мамбетжунушева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Элнура Рыскелдиевна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Государственной таможенной службы при Правительстве Кыргызской Республики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Мамыркалиев 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Эрмек Алтымышевич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Министерства транспорта и дорог Кыргызской Республики 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Матеев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Азис Уларбекович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международного сотрудничества и по работе с ЕАЭС Государственной инспекции ветеринарной и фитосанитарной безопасности при Правительстве Кыргызской Республики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Муканбетов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Чынгыз Сабырбекович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цифрового анализа Управления цифровой трансформации Государственной налоговой службы при Правительстве Кыргызской Республики 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процедур Управления организации таможенного контроля Государственной таможенной службы при Правительстве Кыргызской Республики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Садамкулова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Фатима Исагуловна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легкой промышленности и прочих отраслей Государственного комитета промышленности, энергетики и недропользования Кыргызской Республики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Сарымсаков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 Болотович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юстиции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Табалдиев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Тилек Кылычбекович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отделом внутреннего ветеринарного надзора Государственной инспекции по ветеринарной и фитосанитарной безопасности при Правительстве Кыргызской Республики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Термечикова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Гульнара Кубанычбековна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машиностроения, металлургии и строительных материалов Государственного комитета промышленности, энергетики и недропользования Кыргызской Республики 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Токтоболотов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Самат Николаевич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Государственной службы миграции при Правительстве Кыргызской Республики 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Умтулов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Джумалиевич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методологии Государственной налоговой службы при Правительстве Кыргызской Республики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Халикова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Айзада Исмаиловна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учета платежей Управления таможенных платежей Государственной таможенной службы при Правительстве Кыргызской Республики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Шустикова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Лариса Юрьевна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отделом анализа конкурентной среды и взаимодействия с Евразийской экономической комиссией Государственного агентства антимонопольного регулирования при Правительстве Кыргызской Республики 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Андрияшина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Наталья Вадимовна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Правового управления Федеральной службы по надзору в сфере защиты прав потребителей и благополучия человека 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Бабич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Михаил Викторович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Министра экономического развития Российской Федерации 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Бендерская 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методологии таможенного дела Департамента таможенной политики и регулирования алкогольного рынка Министерства финансов Российской Федерации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Боковая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Ксения Вадимовна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международной интеграции и взаимодействия с ВТО и ОЭСР Управления научного обеспечения и международной экономической деятельности Федеральной службы по надзору в сфере защиты прав потребителей и благополучия человека 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Федеральной службы по ветеринарному и фитосанитарному надзору 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3"/>
          <w:p>
            <w:pPr>
              <w:spacing w:after="20"/>
              <w:ind w:left="20"/>
              <w:jc w:val="both"/>
            </w:pP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организации контрольно-надзорной деятельности и оказания государственных услуг Федеральной службы по надзору в сфере защиты прав потребителей и благополучия человека 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Леся Евгеньевна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международного экономического сотрудничества Федеральной антимонопольной службы 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Дейнеко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Ирина Анатольевна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стран Европы, Северной Америки, СНГ и многостороннего экономического сотрудничества Министерства промышленности и торговли Российской Федерации 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Дронова 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 Викторовна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здравоохранения Российской Федерации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Евтухов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Виктор Леонидович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– заместитель Министра промышленности 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Иванников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 Владимирович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евразийской интеграции Министерства экономического развития Российской Федерации 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Ивин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таможенной службы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Владимировна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химизации, защиты растений и карантина Департамента растениеводства, механизации, химизации и защиты растений Министерства сельского хозяйства Российской Федерации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Куделич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Андреевна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международного права и сотрудничества Министерства юстиции Российской Федерации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Екатерина Владимировна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евразийской интеграции Департамента стран Европы, Северной Америки, СНГ и многостороннего экономического сотрудничества Министерства промышленности и торговли Российской Федерации 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Александровна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Министерства экономического развития Российской Федерации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Молчанов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Артем Владимирович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Правового управления Федеральной антимонопольной службы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Нестерчук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евразийской интеграции Министерства экономического развития Российской Федерации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Николаичева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Ольга Васильевна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нормативно-правового регулирования ветеринарно-санитарных мер Департамента ветеринарии Министерства сельского хозяйства Российской Федерации 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Михаил Сергеевич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– заместитель руководителя Федеральной службы по надзору в сфере защиты прав потребителей и благополучия человека 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Панкин 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Анатольевич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иностранных дел Российской Федерации 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Подольская 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Марина Олеговна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финансирования межгосударственных структур СНГ Департамента международных финансовых отношений Министерства финансов Российской Федерации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Привезенцева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Владимировна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– начальник отдела экономической интеграции со странами СНГ Управления международного экономического сотрудничества Федеральной антимонопольной службы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Савенков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Аркадьевич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Федеральной службы по ветеринарному и фитосанитарному надзору 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Сазанов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– заместитель Министра финансов Российской Федерации 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Салугина-Сороковая 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Андреевна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права и сотрудничества Министерства юстиции Российской Федерации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Семенов 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Константинович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транспорта Российской Федерации 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7"/>
          <w:p>
            <w:pPr>
              <w:spacing w:after="20"/>
              <w:ind w:left="20"/>
              <w:jc w:val="both"/>
            </w:pP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Смольянов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 отдела стратегического развития и территориального планирования АПК Департамента экономики и государственной поддержки АПК Министерства сельского хозяйства Российской Федерации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Смышляева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ветеринарии Министерства сельского хозяйства Российской Федерации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начальника Управления фитосанитарного надзора и семенного контроля Федеральной службы по ветеринарному и фитосанитарному надзору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Стрельникова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Юлия Юрьевна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информационно-правовой работы и анализа правоприменительной практики Правового управления Федеральной службы по надзору в сфере защиты прав потребителей и благополучия человека 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Андрей Геннадьевич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Швабаускене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ветеринарному и фитосанитарному надзору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Широкова 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Алексеевна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растениеводства, механизации, химизации и защиты растений Министерства сельского хозяйства Российской Федерации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8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Евразийской экономической комиссии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Абарбекова 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Аида Мырзашевна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финансовой политики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Болатович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экономике и финансовой политике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Акимова 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Владимировна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нормативно-правовой базы Департамента развития интеграции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Алия Назымбековна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таможенно-тарифного и нетарифного регулирования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Арамян 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Грайр Бахшоевич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Арсенян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Арам Арагегецикович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транспорта и инфраструктуры 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Артамонов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трудовой миграции и социальной защиты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Арутюнян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Размикович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Правового департамента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Асаул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транспорта и инфраструктуры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Байсеркеев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Бактыбек Закирович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таможенной инфраструктуры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Бакытбеккызы 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защиты внутреннего рынка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Барсегян 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Гоар Ашотовна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интеграции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Борушко 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Васильевна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статистики 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Галустян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Мкртыч Каренович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энергетики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Готовский 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Владиславович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промышленной политики 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Джолдыбаева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Галия Тагибердиевна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развития предпринимательской деятельности 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Джумабаева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Маратовна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конкурентной политики и политики в области государственных закупок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Драгун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Леонидович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функционирования внутренних рынков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Жукова 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Павловна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санитарных, фитосанитарных и ветеринарных мер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Захаров 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защиты внутреннего рынка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Зубик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Наталья Львовна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таможенного законодательства и правоприменительной практики 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Зина Беккелдиевна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развития предпринимательской деятельности 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5"/>
          <w:p>
            <w:pPr>
              <w:spacing w:after="20"/>
              <w:ind w:left="20"/>
              <w:jc w:val="both"/>
            </w:pP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Каджибекова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Елемесовна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санитарных, фитосанитарных и ветеринарных мер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Карымбаева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Салия Токтогуловна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санитарных, фитосанитарных и ветеринарных мер 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 Биржановна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агропромышленной политики 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Липницкий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Юрий Альбинович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финансовой политики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Маилян 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Гнел Суренович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предпринимательской деятельности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Негрей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Викторович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транспорта и инфраструктуры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Нестерович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информационных технологий 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Нурахметов 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Сагимбаевич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экономике и финансовой политике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Нурашев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Бекбулатович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технического регулирования и аккредитации 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Савро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Елизавета Эдуардовна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Соколова 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Анна Юрьевна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нормативно-правовой базы Департамента развития интеграции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Сосковец 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сводного отдела планирования и координации Департамента протокола и организационного обеспечения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Субботин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 Викторович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санитарных, фитосанитарных и ветеринарных мер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Сушкевич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Алексей Геннадьевич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антимонопольного регулирования 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Суюмбаева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Паиза Усенбаевна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трудовой миграции и социальной защиты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Тараскин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Иванович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Правового департамента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кодификации, международно-правовой работы и осуществления депозитарных функций Правового департамента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Трубаров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Владимирович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энергетике и инфраструктуре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Турусбеков 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Бактыбекович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протокола и организационного обеспечения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Урустемов 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Сейилбек Асанбекович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макроэкономической политики 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1"/>
          <w:p>
            <w:pPr>
              <w:spacing w:after="20"/>
              <w:ind w:left="20"/>
              <w:jc w:val="both"/>
            </w:pP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Филоненко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 Иванович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нормативно-правовой базы Департамента развития интеграции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Филонов 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Анатолий Васильевич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конкурентной политики и политики в области государственных закупок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Хайдарова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 Дулатовна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Хулхачиев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Бембя Викторович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финансовой политики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Черекаев 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Васильевич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конкурентной политики и политики в области государственных закупок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Чиркова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Юлия Сергеевна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методологии и внутреннего администрирования Департамента технического регулирования и аккредитации 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Шенец 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Леонид Васильевич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энергетики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Суда Евразийского экономического союза</w:t>
            </w:r>
          </w:p>
          <w:bookmarkEnd w:id="3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Дьяченко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Екатерина Борисовна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судьи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Кулеш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Секретариата Суда ‒ начальник экспертно-аналитического отдела 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1"/>
          <w:p>
            <w:pPr>
              <w:spacing w:after="20"/>
              <w:ind w:left="20"/>
              <w:jc w:val="both"/>
            </w:pP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Эрмек Эркович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экспертно-аналитического отдела Секретариата Суда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Грачья Владимирович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судьи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Туреханов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Адилхан Амангелдыевич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экспертно-аналитического отдела Секретариата Суда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