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4071c" w14:textId="da407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вопросам защиты прав потребителей государств – членов Евразийского экономического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1 декабря 2020 года № 173. Утратило силу распоряжением Коллегии Евразийской экономической комиссии от 13 сентября 2021 года № 137.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распоряжением Коллегии Евразийской экономической комиссии от 13.09.2021 </w:t>
      </w:r>
      <w:r>
        <w:rPr>
          <w:rFonts w:ascii="Times New Roman"/>
          <w:b w:val="false"/>
          <w:i w:val="false"/>
          <w:color w:val="ff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по вопросам защиты прав потребителей государств – членов Евразийского экономического союза, утвержденный распоряжением Коллегии Евразийской экономической комиссии от 4 февраля 2019 г. № 25, следующие изменения: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включить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от Российской Федерации Старикова Андрея Викторовича – заместителя директора Департамента регуляторной политики и оценки регулирующего воздействия Министерства экономического развития Российской Федерации;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исключить из </w:t>
      </w:r>
      <w:r>
        <w:rPr>
          <w:rFonts w:ascii="Times New Roman"/>
          <w:b w:val="false"/>
          <w:i w:val="false"/>
          <w:color w:val="000000"/>
          <w:sz w:val="28"/>
        </w:rPr>
        <w:t>состава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Злобина В.Е.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распоряжение вступает в силу с даты его опубликования на официальном сайте Евразийского экономического союза.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Мясникович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