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9285" w14:textId="f759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Экспертного комитета по лекарственным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15 декабря 2020 года № 184.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Экспертного комитета по лекарственным средствам, утвержденный распоряжением Коллегии Евразийской экономической комиссии от 29 августа 2017 г. № 113,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Экспертного комитета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4"/>
        <w:gridCol w:w="1034"/>
        <w:gridCol w:w="10232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1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Жансарина Галия Хамитовна</w:t>
            </w:r>
          </w:p>
        </w:tc>
        <w:tc>
          <w:tcPr>
            <w:tcW w:w="1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специализированной экспертизы лекарственных средств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1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Мавлянбек Калмурзаевич</w:t>
            </w:r>
          </w:p>
        </w:tc>
        <w:tc>
          <w:tcPr>
            <w:tcW w:w="1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лекарственных средств и медицинских изделий при Министерстве здравоохранения Кыргызской Республики;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новые должности следующих членов Экспертного комитета: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20"/>
        <w:gridCol w:w="1720"/>
        <w:gridCol w:w="8860"/>
      </w:tblGrid>
      <w:tr>
        <w:trPr>
          <w:trHeight w:val="30" w:hRule="atLeast"/>
        </w:trPr>
        <w:tc>
          <w:tcPr>
            <w:tcW w:w="1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Кабденова Акмарал Талаповна</w:t>
            </w:r>
          </w:p>
        </w:tc>
        <w:tc>
          <w:tcPr>
            <w:tcW w:w="1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испытательного центра Республиканского государственного предприятия на праве хозяйственного ведения "Национальный центр экспертизы лекарственных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Турдалиева Асель Бейшенбековна </w:t>
            </w:r>
          </w:p>
        </w:tc>
        <w:tc>
          <w:tcPr>
            <w:tcW w:w="1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регистрации лекарственных средств Департамента лекарственных средств и медицинских изделий при Министерстве здравоохранения Кыргызской Республики;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исключить из состава Экспертного комитета Бюрабекову Л.В. и Джанкорозову М.К.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