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d161" w14:textId="e78d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февраля 2020 года № 14. Утратило силу решением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Раздел II </w:t>
      </w:r>
      <w:r>
        <w:rPr>
          <w:rFonts w:ascii="Times New Roman"/>
          <w:b w:val="false"/>
          <w:i w:val="false"/>
          <w:color w:val="000000"/>
          <w:sz w:val="28"/>
        </w:rPr>
        <w:t>плана разработки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регламентов Евразийского экономического союза и внесения изменений в технические регламенты Таможенного союза, утвержденного Решением Совета Евразийской экономической комиссии от 1 октября 2014 г. № 79, дополнить позициями 43 и 44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"43. О безопасности мяса и мясной продукции (ТР ТС 034/2013) (изменения № 1 в части изменения требований к указанию пищевой ценности в маркировке продуктов убоя и мясной продукции)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2021 г.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О безопасности мяса и мясной продукции (ТР ТС 034/2013) (изменения № 2 в части уточнения отдельных позиций понятийного аппарата технического регламента)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2022 г.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