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e3542" w14:textId="52e35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Евразийском экономическом форуме и о внесении изменения в Перечень товаров, работ, услуг, размещаемых Евразийской экономической комиссией у единственного поставщика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21 февраля 2020 года № 17.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21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Договора о Евразийском экономическом союзе от 29 мая 2014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29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Евразийской экономической комиссии (приложение № 1 к указанному Договору),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Высшего Евразийского экономического совета от 1 октября 2019 г. № 16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Утвердить прилагаемое Положение о Евразийском экономическом форуме.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Перечень товаров</w:t>
      </w:r>
      <w:r>
        <w:rPr>
          <w:rFonts w:ascii="Times New Roman"/>
          <w:b w:val="false"/>
          <w:i w:val="false"/>
          <w:color w:val="000000"/>
          <w:sz w:val="28"/>
        </w:rPr>
        <w:t>, работ, услуг, размещаемых Евразийской экономической комиссией у единственного поставщика, утвержденный Решением Совета Евразийской экономической комиссии от 24 августа 2012 г. № 69, дополнить пунктом 7 следующего содержания: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 Организация и проведение Евразийского экономического форума.".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Коллегии Евразийской экономической комиссии по итогам проведения Евразийского экономического форума в Республике Беларусь в 2020 году при необходимости представить для рассмотрения Советом Евразийской экономической комиссии предложения о внесении изменений в Положение о Евразийском экономическом форуме, утвержденное настоящим Решением, в том числе в части объема финансирования за счет средств бюджета Евразийского экономического союза.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Решение вступает в силу по истечении 10 календарных дней с даты его официального опубликования.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Члены Совета Евразийской экономической комиссии: 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Кыргызской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Российской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
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М. Григорян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И. Петришенко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 Смаилов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Э. Асрандиев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 Оверчук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Решением Совета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февраля 2020 г. № 17 </w:t>
            </w:r>
          </w:p>
        </w:tc>
      </w:tr>
    </w:tbl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о Евразийском экономическом форуме  </w:t>
      </w:r>
    </w:p>
    <w:bookmarkEnd w:id="7"/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I. Общие положения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Евразийский экономический форум (далее – форум) является ежегодным деловым мероприятием Евразийского экономического союза (далее – Союз) в экономической сфере, проводимым поочередно в государстве – члене Союза (далее – государство-член), председательствующем в Высшем Евразийском экономическом совете, Евразийском межправительственном совете и Совете Евразийской экономической комиссии (далее – страна проведения форума).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Форум проводится на основании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Высшего Евразийского экономического совета от 1 октября 2019 г. № 16 "О Евразийском экономическом форуме".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Форум ориентирован на участие в нем руководителей крупного, среднего и малого бизнеса государств-членов и третьих стран, первых лиц государств-членов, руководителей и представителей органов государственной власти государств-членов, а также руководителей и членов правительств третьих стран, представителей международных, научных и образовательных организаций, заинтересованных в развитии взаимодействия в рамках Союза.</w:t>
      </w:r>
    </w:p>
    <w:bookmarkEnd w:id="11"/>
    <w:bookmarkStart w:name="z1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II. Цели и задачи форума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Целями проведения форума являются дальнейшее развитие экономического сотрудничества государств-членов, формирование кооперационных связей между хозяйствующими субъектами государств-членов и достижение синергетического эффекта от объединения инвестиционного и инновационного потенциалов государств-членов, развитие экспортного потенциала государств-членов.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Задачами форума являются: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популяризация Союза как интеграционного объединения;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формирование предложений по стратегии развития интеграции государств-членов;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создание площадки для прямого диалога между органами государственной власти государств-членов и представителями бизнес-сообществ государств-членов по ключевым вопросам экономического сотрудничества в рамках Союза;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 организация мероприятий, направленных на реализацию взаимодействия в рамках отношений B2B;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 презентация производственных и кооперационных возможностей предприятий государств-членов;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е) выработка предложений по модернизации, кооперации и повышению конкурентоспособности экономик государств-членов;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ж) развитие международного сотрудничества государств-членов.</w:t>
      </w:r>
    </w:p>
    <w:bookmarkEnd w:id="21"/>
    <w:bookmarkStart w:name="z11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з) повышение конкурентоспособности товаров (продукции) государств-членов на внутреннем рынке Союза и на мировом рынке; </w:t>
      </w:r>
    </w:p>
    <w:bookmarkEnd w:id="22"/>
    <w:bookmarkStart w:name="z11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и) презентация достижений и информационная поддержка лучших товаров (продукции) государств-членов, определенных государствами-членами, в том числе по итогам проведения национальных конкурсов качества.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изменениями, внесенными решением Совета Евразийской экономической комиссии от 21.01.2022 </w:t>
      </w:r>
      <w:r>
        <w:rPr>
          <w:rFonts w:ascii="Times New Roman"/>
          <w:b w:val="false"/>
          <w:i w:val="false"/>
          <w:color w:val="00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Форум является практическим инструментом взаимодействия между органами государственной власти государств-членов и бизнес-сообществами государств-членов, площадкой для демонстрации достижений и оценки перспектив устойчивого развития интеграционного объединения, обсуждения условий ведения предпринимательской деятельности в рамках Союза и дальнейших направлений развития Союза.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изменением, внесенным решением Совета Евразийской экономической комиссии от 21.01.2022 </w:t>
      </w:r>
      <w:r>
        <w:rPr>
          <w:rFonts w:ascii="Times New Roman"/>
          <w:b w:val="false"/>
          <w:i w:val="false"/>
          <w:color w:val="00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III. Организация и проведение форума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Организация и проведение форума обеспечиваются Евразийской экономической комиссией (далее – Комиссия) совместно со страной проведения форума при содействии других государств-членов.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Комиссия: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осуществляет организационное сопровождение форума;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обеспечивает работу организационного комитета форума;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вырабатывает предложения по программе форума (в том числе по деловой части программы);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 информирует потенциальных участников форума (в том числе участников из третьих стран) о дате (датах) и месте проведения форума и приглашает их для участия в форуме, обеспечивает пиар-сопровождение, регистрацию, ведение сайта форума в информационно-телекоммуникационной сети "Интернет", разработку дизайна и оформление площадки (площадок), синхронный перевод, организацию питания, организацию и проведение деловой части форума и организацию выставочной части форума;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д) организует работу по размещению заказов на оказание услуг по организации и проведению форума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размещении заказов и заключении договоров на поставку товаров, выполнение работ и оказание услуг для нужд Евразийской экономической комиссии, утвержденным Решением Совета Евразийской экономической комиссии от 25 января 2012 г. № 5, и осуществляет контроль за исполнением лицом, оказывающим услуги по организации и проведению форума (далее – оператор), взятых на себя обязательств;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е) обеспечивает оформление в общем стиле площадки (площадок) для проведения участвующими в форуме предприятиями (организациями) выставочных и деловых мероприятий, координирует организацию и проведение указанных мероприятий. 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 Оказание услуг по организации и проведению форума осуществляется на основании договора, заключаемого Комиссией и оператором. При этом в случае совмещения форума с другим крупнейшим экономическим форумом, проводимым в стране проведения форума, договор на оказание услуг по организации и проведению форума заключается Комиссией, как правило, с оператором такого крупнейшего экономического форума. 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Предприятия (организации), участвующие в форуме, при необходимости заключают с оператором договоры на оказание услуг по организации выставочных и деловых мероприятий, проводимых ими в рамках форума.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Страна проведения форума: 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 предлагает дату (даты) проведения форума (для рассмотрения Высшим Евразийским экономическим советом); 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предоставляет площадку (площадки) для проведения форума, соответствующую требованиям, указанным в пункте 26 настоящего Положения; 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 проводит информационно-пригласительную кампанию на своей территории; 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г) оказывает участникам форума визовую поддержку; 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д) оказывает содействие оператору и Комиссии в подготовке и проведении форума; 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е) участвует в подготовке концепции форума;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ж) привлекает коммерческие и некоммерческие организации для подготовки и проведения форума;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з) привлекает средства из внебюджетных источников для финансирования мероприятий по подготовке и проведению форума;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и) оказывает поддержку в решении иных вопросов, которые могут возникнуть в процессе подготовки и проведения форума.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 Программа пребывания первых лиц государств-членов формируется страной проведения форума. 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об участии первых лиц государств-членов в форуме представляется страной проведения форума организационному комитету форума для учета при подготовке программы форума.</w:t>
      </w:r>
    </w:p>
    <w:bookmarkEnd w:id="47"/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 Список приглашаемых руководителей государств и/или членов правительств третьих стран на мероприятия, проводимые в рамках форума, заранее направляется уполномоченным органам государств-членов на рассмотрение.</w:t>
      </w:r>
    </w:p>
    <w:bookmarkEnd w:id="48"/>
    <w:bookmarkStart w:name="z52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IV. Концепция форума</w:t>
      </w:r>
    </w:p>
    <w:bookmarkEnd w:id="49"/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 Концепция форума разрабатывается оператором на основании предложений Комиссии, страны проведения форума и других государств-членов с учетом заявок предприятий (организаций), выразивших желание принять участие в выставочных и деловых мероприятиях форума, в соответствии с целями и задачами форума, указанными в разделе II настоящего Положения, и утверждается организационным комитетом форума.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с изменением, внесенным решением Совета Евразийской экономической комиссии от 21.01.2022 </w:t>
      </w:r>
      <w:r>
        <w:rPr>
          <w:rFonts w:ascii="Times New Roman"/>
          <w:b w:val="false"/>
          <w:i w:val="false"/>
          <w:color w:val="00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 Выставочная и деловая программа форума формируется на основе концепции форума.</w:t>
      </w:r>
    </w:p>
    <w:bookmarkEnd w:id="51"/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 Концепция форума определяет формат мероприятий, тематические разделы, целевые группы и структуру размещения участников выставочной экспозиции, делегатов, спикеров, посетителей, требования к залам площадки (площадок) для проведения форума, базовые параметры протокольного обеспечения и информационного сопровождения форума, визуализацию элементов фирменного стиля и другие необходимые элементы, а также включает в себя SWOT-анализ крупных аналогичных мероприятий в государствах-членах (в том числе на предмет возможной косвенной или прямой конкуренции).</w:t>
      </w:r>
    </w:p>
    <w:bookmarkEnd w:id="52"/>
    <w:bookmarkStart w:name="z5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Концепция форума содержит смету расходов на организацию и проведение форума с указанием мероприятий, объемов и источников финансирования (средства бюджета Союза, средства страны проведения форума, а также (при наличии сведений) средства предприятий (организаций), выразивших желание принять участие в выставочных и деловых мероприятиях форума). К смете расходов на организацию и проведение форума прилагается пояснительная записка, содержащая экономическое обоснование прогнозируемых расходов и расчеты по каждой статье расходов с соответствующими пояснениями и с указанием источников финансирования.</w:t>
      </w:r>
    </w:p>
    <w:bookmarkEnd w:id="53"/>
    <w:bookmarkStart w:name="z57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V. Организационный комитет форума</w:t>
      </w:r>
    </w:p>
    <w:bookmarkEnd w:id="54"/>
    <w:bookmarkStart w:name="z5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 В состав организационного комитета форума входят представители государств-членов и члены Коллегии Комиссии.</w:t>
      </w:r>
    </w:p>
    <w:bookmarkEnd w:id="55"/>
    <w:bookmarkStart w:name="z5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предложениям государств-членов в состав организационного комитета форума могут быть включены представители международных, общественных, научных и иных организаций.</w:t>
      </w:r>
    </w:p>
    <w:bookmarkEnd w:id="56"/>
    <w:bookmarkStart w:name="z6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 Председателем организационного комитета форума является Председатель Совета Комиссии, если страной проведения форума не принято иное решение. Заместителем председателя организационного комитета форума является Председатель Коллегии Комиссии.</w:t>
      </w:r>
    </w:p>
    <w:bookmarkEnd w:id="57"/>
    <w:bookmarkStart w:name="z6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 Государства-члены заблаговременно представляют свои предложения по кандидатурам для включения в состав организационного комитета форума (на уровне не ниже заместителей руководителей органов государственной власти).</w:t>
      </w:r>
    </w:p>
    <w:bookmarkEnd w:id="58"/>
    <w:bookmarkStart w:name="z6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 Состав организационного комитета форума утверждается председателем организационного комитета форума.</w:t>
      </w:r>
    </w:p>
    <w:bookmarkEnd w:id="59"/>
    <w:bookmarkStart w:name="z6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 Заседания организационного комитета форума проводятся по решению председателя организационного комитета форума (в том числе в формате видео-конференц-связи). </w:t>
      </w:r>
    </w:p>
    <w:bookmarkEnd w:id="60"/>
    <w:bookmarkStart w:name="z6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 Организационная подготовка и проведение заседаний организационного комитета форума обеспечиваются Комиссией.</w:t>
      </w:r>
    </w:p>
    <w:bookmarkEnd w:id="61"/>
    <w:bookmarkStart w:name="z6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 В компетенцию организационного комитета форума входят:</w:t>
      </w:r>
    </w:p>
    <w:bookmarkEnd w:id="62"/>
    <w:bookmarkStart w:name="z6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 утверждение концепции форума (включая смету расходов на его организацию и проведение); </w:t>
      </w:r>
    </w:p>
    <w:bookmarkEnd w:id="63"/>
    <w:bookmarkStart w:name="z6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общее руководство и контроль за ходом подготовки и проведения форума;</w:t>
      </w:r>
    </w:p>
    <w:bookmarkEnd w:id="64"/>
    <w:bookmarkStart w:name="z6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рассмотрение вопросов, связанных с финансированием проведения форума и распределением соответствующих средств;</w:t>
      </w:r>
    </w:p>
    <w:bookmarkEnd w:id="65"/>
    <w:bookmarkStart w:name="z6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 принятие решений по другим вопросам, связанным с организацией и проведением форума.</w:t>
      </w:r>
    </w:p>
    <w:bookmarkEnd w:id="66"/>
    <w:bookmarkStart w:name="z70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VI. Время и место проведения форума</w:t>
      </w:r>
    </w:p>
    <w:bookmarkEnd w:id="67"/>
    <w:bookmarkStart w:name="z7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 Форум проводится ежегодно и приурочен к проведению очередного заседания Высшего Евразийского экономического совета. </w:t>
      </w:r>
    </w:p>
    <w:bookmarkEnd w:id="68"/>
    <w:bookmarkStart w:name="z7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Дата (даты) проведения форума определяется Высшим Евразийским экономическим советом с учетом предложений страны проведения форума на заседании Высшего Евразийского экономического совета в году, предшествующем году проведения форума. </w:t>
      </w:r>
    </w:p>
    <w:bookmarkEnd w:id="69"/>
    <w:bookmarkStart w:name="z7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 Место проведения форума определяется страной проведения форума.</w:t>
      </w:r>
    </w:p>
    <w:bookmarkEnd w:id="70"/>
    <w:bookmarkStart w:name="z74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VII. Требования к площадке (площадкам) </w:t>
      </w:r>
    </w:p>
    <w:bookmarkEnd w:id="71"/>
    <w:bookmarkStart w:name="z7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проведения форума</w:t>
      </w:r>
    </w:p>
    <w:bookmarkEnd w:id="72"/>
    <w:bookmarkStart w:name="z7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 Площадка (площадки) для проведения форума выбирается в соответствии с концепцией форума и, как правило, имеет:</w:t>
      </w:r>
    </w:p>
    <w:bookmarkEnd w:id="73"/>
    <w:bookmarkStart w:name="z7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 техническое оснащение, мебель и подключение к коммуникациям для проведения международного мероприятия; </w:t>
      </w:r>
    </w:p>
    <w:bookmarkEnd w:id="74"/>
    <w:bookmarkStart w:name="z7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залы с возможностью проведения одновременно нескольких мероприятий (вместимостью, соответствующей прогнозируемому количеству участников этих мероприятий, с установленным оборудованием для синхронного перевода);</w:t>
      </w:r>
    </w:p>
    <w:bookmarkEnd w:id="75"/>
    <w:bookmarkStart w:name="z7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зал для проведения пленарных заседаний (вместимостью, соответствующей прогнозируемому количеству участников этих заседаний, с установленным оборудованием для синхронного перевода);</w:t>
      </w:r>
    </w:p>
    <w:bookmarkEnd w:id="76"/>
    <w:bookmarkStart w:name="z8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 помещения для временного пребывания первых лиц государств-членов, участвующих в форуме, организации работы СМИ, проведения переговоров и двусторонних встреч, размещения спикеров и VIP-участников, обеспечения организационно-технического сопровождения форума;</w:t>
      </w:r>
    </w:p>
    <w:bookmarkEnd w:id="77"/>
    <w:bookmarkStart w:name="z8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 рабочее пространство для организации выставок, обеспечения взаимодействия в рамках отношений B2B, зоны для регистрации и питания участников форума.</w:t>
      </w:r>
    </w:p>
    <w:bookmarkEnd w:id="78"/>
    <w:bookmarkStart w:name="z11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е) выставочные площади (равных размеров) для презентации лучших товаров (продукции) каждого государства-члена, определенных в соответствии с подпунктом "и" пункта 5 настоящего Положения.</w:t>
      </w:r>
    </w:p>
    <w:bookmarkEnd w:id="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26 с изменением, внесенным решением Совета Евразийской экономической комиссии от 21.01.2022 </w:t>
      </w:r>
      <w:r>
        <w:rPr>
          <w:rFonts w:ascii="Times New Roman"/>
          <w:b w:val="false"/>
          <w:i w:val="false"/>
          <w:color w:val="00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2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VIII. Язык форума</w:t>
      </w:r>
    </w:p>
    <w:bookmarkEnd w:id="80"/>
    <w:bookmarkStart w:name="z8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 Языками форума являются русский и английский языки. При необходимости осуществляется перевод на государственные (официальные) языки государств-членов. </w:t>
      </w:r>
    </w:p>
    <w:bookmarkEnd w:id="81"/>
    <w:bookmarkStart w:name="z8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 Перевод на другие языки осуществляется исходя из технических возможностей по согласованию с организационным комитетом форума. </w:t>
      </w:r>
    </w:p>
    <w:bookmarkEnd w:id="82"/>
    <w:bookmarkStart w:name="z85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IX. Финансирование форума</w:t>
      </w:r>
    </w:p>
    <w:bookmarkEnd w:id="83"/>
    <w:bookmarkStart w:name="z8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 Финансирование расходов, связанных с организацией и проведением форума, осуществляется за счет средств бюджета Союза (но не более 25,0 млн. российских рублей с ежегодной индексацией, принятой при подготовке проекта бюджета Евразийского экономического союза на соответствующий финансовый год), средств бюджета страны проведения форума, средств предприятий (организаций), участвующих в выставочных и деловых мероприятиях форума, и иных источников финансирования, не запрещенных законодательством государств-членов.</w:t>
      </w:r>
    </w:p>
    <w:bookmarkEnd w:id="84"/>
    <w:bookmarkStart w:name="z8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 Мероприятия, указанные в подпунктах "а", "б", "г" – "е" пункта 8, пунктах 27 и 28 настоящего Положения, проводятся за счет средств бюджета Союза на соответствующий финансовый год, предусмотренных на проведение форума.</w:t>
      </w:r>
    </w:p>
    <w:bookmarkEnd w:id="85"/>
    <w:bookmarkStart w:name="z8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 Мероприятия, указанные в подпунктах "в" – "и" пункта 11 настоящего Положения, проводятся за счет средств бюджета страны проведения форума и средств из внебюджетных источников. </w:t>
      </w:r>
    </w:p>
    <w:bookmarkEnd w:id="86"/>
    <w:bookmarkStart w:name="z8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 Мероприятие, указанное в подпункте "б" пункта 11 настоящего Положения, финансируется с учетом требований к площадке (площадкам) для проведения форума, указанных в пункте 26 настоящего Положения, за счет средств бюджета Союза на соответствующий финансовый год, предусмотренных на проведение форума, и (или) средств бюджета страны проведения форума. </w:t>
      </w:r>
    </w:p>
    <w:bookmarkEnd w:id="87"/>
    <w:bookmarkStart w:name="z9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 Финансовое обеспечение мероприятий, организуемых по инициативе страны проведения форума и предприятий (организаций), осуществляется соответственно страной проведения форума и предприятиями (организациями) самостоятельно.</w:t>
      </w:r>
    </w:p>
    <w:bookmarkEnd w:id="88"/>
    <w:bookmarkStart w:name="z9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 Расходы, связанные с участием руководителей и представителей органов государственной власти государств-членов в заседаниях организационного комитета форума и в мероприятиях форума, несут направляющие их государства-члены.</w:t>
      </w:r>
    </w:p>
    <w:bookmarkEnd w:id="89"/>
    <w:bookmarkStart w:name="z9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 Расходы, связанные с участием представителей международных, общественных, научных и иных организаций в заседаниях организационного комитета форума и в мероприятиях форума, несут эти организации.</w:t>
      </w:r>
    </w:p>
    <w:bookmarkEnd w:id="90"/>
    <w:bookmarkStart w:name="z9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 Расходы, связанные с участием в форуме руководителей и членов правительств третьих стран, несут соответствующие страны.</w:t>
      </w:r>
    </w:p>
    <w:bookmarkEnd w:id="91"/>
    <w:bookmarkStart w:name="z94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X. Отчет о проведении форума</w:t>
      </w:r>
    </w:p>
    <w:bookmarkEnd w:id="92"/>
    <w:bookmarkStart w:name="z9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 Комиссия в течение месяца после проведения форума направляет в государства-члены отчет о проведении форума, подготовленный совместно с оператором и страной проведения форума и содержащий следующую информацию:</w:t>
      </w:r>
    </w:p>
    <w:bookmarkEnd w:id="93"/>
    <w:bookmarkStart w:name="z9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результаты форума;</w:t>
      </w:r>
    </w:p>
    <w:bookmarkEnd w:id="94"/>
    <w:bookmarkStart w:name="z9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общее количество участников форума (человек);</w:t>
      </w:r>
    </w:p>
    <w:bookmarkEnd w:id="95"/>
    <w:bookmarkStart w:name="z9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количество государств-членов, участвовавших в форуме;</w:t>
      </w:r>
    </w:p>
    <w:bookmarkEnd w:id="96"/>
    <w:bookmarkStart w:name="z9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 количество третьих стран, участвовавших в форуме;</w:t>
      </w:r>
    </w:p>
    <w:bookmarkEnd w:id="97"/>
    <w:bookmarkStart w:name="z10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 количество выставочных и деловых мероприятий, организованных в рамках форума;</w:t>
      </w:r>
    </w:p>
    <w:bookmarkEnd w:id="98"/>
    <w:bookmarkStart w:name="z10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е) фактическое исполнение сметы расходов на организацию и проведение форума с указанием объемов и источников финансирования в отношении следующих расходов:</w:t>
      </w:r>
    </w:p>
    <w:bookmarkEnd w:id="99"/>
    <w:bookmarkStart w:name="z10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на пиар-сопровождение;</w:t>
      </w:r>
    </w:p>
    <w:bookmarkEnd w:id="100"/>
    <w:bookmarkStart w:name="z10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на регистрацию участников форума;</w:t>
      </w:r>
    </w:p>
    <w:bookmarkEnd w:id="101"/>
    <w:bookmarkStart w:name="z10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на ведение сайта форума в информационно-телекоммуникационной сети "Интернет";</w:t>
      </w:r>
    </w:p>
    <w:bookmarkEnd w:id="102"/>
    <w:bookmarkStart w:name="z10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на разработку дизайна и оформление площадки (площадок) форума;</w:t>
      </w:r>
    </w:p>
    <w:bookmarkEnd w:id="103"/>
    <w:bookmarkStart w:name="z10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на синхронный перевод;</w:t>
      </w:r>
    </w:p>
    <w:bookmarkEnd w:id="104"/>
    <w:bookmarkStart w:name="z10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на финансирование площадки (площадок) для проведения форума;</w:t>
      </w:r>
    </w:p>
    <w:bookmarkEnd w:id="105"/>
    <w:bookmarkStart w:name="z10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на организацию питания участников форума в период его проведения;</w:t>
      </w:r>
    </w:p>
    <w:bookmarkEnd w:id="106"/>
    <w:bookmarkStart w:name="z10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на проведение деловой части форума;</w:t>
      </w:r>
    </w:p>
    <w:bookmarkEnd w:id="107"/>
    <w:bookmarkStart w:name="z11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страны проведения форума;</w:t>
      </w:r>
    </w:p>
    <w:bookmarkEnd w:id="108"/>
    <w:bookmarkStart w:name="z11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предприятий (организаций), принявших участие в выставочных и деловых мероприятиях форума (при наличии сведений);</w:t>
      </w:r>
    </w:p>
    <w:bookmarkEnd w:id="109"/>
    <w:bookmarkStart w:name="z11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расходы;</w:t>
      </w:r>
    </w:p>
    <w:bookmarkEnd w:id="110"/>
    <w:bookmarkStart w:name="z113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ж) иная информация (по запросу государств-членов).</w:t>
      </w:r>
    </w:p>
    <w:bookmarkEnd w:id="111"/>
    <w:bookmarkStart w:name="z114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XI. Заключительные положения</w:t>
      </w:r>
    </w:p>
    <w:bookmarkEnd w:id="112"/>
    <w:bookmarkStart w:name="z115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 Все вопросы, не урегулированные в настоящем Положении, решаются организационным комитетом форума в рамках его компетенции в соответствии с правом Союза и законодательством государств-членов.</w:t>
      </w:r>
    </w:p>
    <w:bookmarkEnd w:id="1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