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b9ae" w14:textId="a4cb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детализированном плане на 2020 год по выполнению плана мероприятий по реализации Основных направлений развития механизма "единого окна" в системе регулирования внешнеэкономической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марта 2020 года № 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8 мая 2015 г. № 19 "О плане мероприятий по реализации Основных направлений развития механизма "единого окна" в системе регулирования внешнеэкономической деятельности"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детализированный план на 2020 год по выполнению плана мероприятий по реализации Основных направлений развития механизма "единого окна" в системе регулирования внешнеэкономической деятельности.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  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Евразийской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комиссии от 16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марта 2020 г. № 24   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ДЕТАЛИЗИРОВАННЫЙ ПЛАН НА 2020 ГОД    </w:t>
      </w:r>
      <w:r>
        <w:br/>
      </w:r>
      <w:r>
        <w:rPr>
          <w:rFonts w:ascii="Times New Roman"/>
          <w:b/>
          <w:i w:val="false"/>
          <w:color w:val="000000"/>
        </w:rPr>
        <w:t xml:space="preserve">по выполнению плана мероприятий по реализации Основных направлений развития механизма "единого окна" в системе регулирования внешнеэкономической деятельности    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2"/>
        <w:gridCol w:w="635"/>
        <w:gridCol w:w="1129"/>
        <w:gridCol w:w="1726"/>
        <w:gridCol w:w="1728"/>
      </w:tblGrid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перечня мероприятий*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результат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Развитие национальных механизмов "единого окна"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Разработка, внедрение и оптимизация национальных механизмов "единого окна"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 Доработка концепций развития национальных механизмов "единого окна"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– члены Евразийского экономического союза (далее соответственно – государства-члены, Союз)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 Подготовка (актуализация) планов мероприятий ("дорожных карт") по созданию национальных механизмов "единого окна" с учетом актов органов Союза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 Реализация пилотных проектов, относящихся к элементам национального механизма "единого окна"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 Подготовка проекта концепции формирования цифровой таможни в государствах-членах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Комиссия),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акта органа Союза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 Развитие электронного документооборота в морских пунктах пропуска государств-членов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решения Евразийского межправительственного совета (концепция)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Сближение подходов к развитию национальных механизмов "единого окна"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 Определение приоритетных направлений сближения подходов к развитию национальных механизмов "единого окна"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 Анализ оборота данных и формирование матрицы данных о внешнеэкономической деятельности для реализации эталонной модели национального механизма "единого окна"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рекомендации Комиссии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 Совершенствование и реализация подходов к оптимизации бизнес-процессов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материалы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Взаимное признание электронных документов, необходимых для осуществления внешнеэкономической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 Унификация и гармонизация сведений из документов, необходимых для осуществления внешнеэкономической деятельности, а также сведений, содержащихся в электронных документах, оформляемых на территории Союза, в целях их взаимного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 Развитие модели данных Союза в целях обеспечения гармонизации сведений, необходимых для осуществления внешнеэкономической деятельности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 Разработка и актуализация структур электронных документов и документов в электронном виде по согласованному составу сведений, представленных тематическими блоками и (или) определенных решениями Коллегии Комиссии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 Разработка унифицированных требований к электронным документам и документам в электронном виде, применяемым в государствах-членах для отдельных процедур B2G, включенных в перечень приоритетных для унификации процедур взаимодействия заинтересованных лиц с государственными органами и (или) уполномоченными организациями государств-членов в рамках функционирования национальных механизмов "единого окна"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3.2.2. Реализация общих процессов, предусмотренных Решением Коллегии Евразийской экономической комиссии от 14 апреля 2015 г. № 29, в сфере информационного обеспечения применения карантинных фитосанитарных мер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акта органа Союза 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3.2.3. Ведение работ по переходу к использованию ветеринарных сопроводительных документов в электронном виде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протоколы заседаний рабочей группы 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3.2.4. Внесение изменений в Договор о Евразийском экономическом союзе от 29 мая 2014 года (далее – Договор), предусматривающих изменение Протокола о применении санитарных, ветеринарно-санитарных и карантинных фитосанитарных мер (приложение № 12 к Договору) в части использования уполномоченными органами государств-членов по карантину растений фитосанитарного сертификата в электронном виде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протокола о внесении изменений в Договор 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3.2.5. Формирование подходов к реализации механизмов перехода к использованию разрешительных документов в сфере оценки соответствия продукции требованиям технических регламентов Союза в электронном виде, в том числе в рамках реализации общего процесса "Формирование и ведение единых реестров,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акта органа Союза и (или) протоколы заседаний рабочих групп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 Использование сведений из документов, необходимых для осуществления внешнеэкономической деятельности на территории Союза, выданных уполномоченными органами государств,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Союза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 Анализ предложений по использованию документов и (или) сведений, необходимых для осуществления внешнеэкономической деятельности на территории Союза, выданных уполномоченными органами государств, не являющихся членами Союза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справочные материалы, протоколы заседаний рабочей группы 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 Определение перечня документов и сведений, необходимых для взаимодействия участника внешнеэкономической деятельности с органами налогового контроля, органами валютного контроля, а также банками и небанковскими финансовыми организациями государств-членов при осуществлении процедуры возврата налога на добавленную стоимость (в целях оперативного возмещения налога на добавленную стоимость, разработки матрицы данных о внешнеэкономической деятельности для реализации эталонной модели национального механизма "единого окна" и во избежание дублирования информации)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материалы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3.3.3. Создание правовой основы для осуществления электронного обмена сведениями в рамках электронной системы сертификации и верификации происхождения товаров между государствами-членами и Социалистической Республикой Вьетнам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года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соглашения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Обеспечение уникальной идентификации субъектов внешнеэкономической деятельности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3.4.1. Создание единой системы идентификации участников внешнеэкономической деятельности в рамках Союза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соглашения о единой системе идентификации участников внешнеэкономической деятельности в рамках Союза, проекты документов о создании единой системы идентификации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Организация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 Оптимизация процедур межведомственного информационного взаимодействия в рамках национальных механизмов "единого окна"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акта органа Союза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 Оптимизация и реализация общих процессов в рамках Союза, задействованных в обеспечении функционирования национальных механизмов "единого окна"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 Регламентация общих процессов в рамках Союза, задействованных в обеспечении функционирования национальных механизмов "единого окна"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актов органа Союза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 Реализация общих процессов в рамках Союза, задействованных в обеспечении функционирования национальных механизмов "единого окна" в интеграционном сегменте Комиссии интегрированной информационной системы Союза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 Реализация общих процессов в рамках Союза, задействованных в обеспечении функционирования национальных механизмов "единого окна" в национальных сегментах государств-членов интегрированной информационной системы Союза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 Формирование и развитие единой системы нормативно-справочной информации Союза, необходимой для обеспечения функционирования национальных механизмов "единого окна"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4.3.1. Формирование справочников и классификаторов для включения в состав единой системы нормативно-справочной информации Союза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актов органа Союза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перечня мероприятий*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результат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Формирование понятийного аппарата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 Ведение (актуализация) глоссария терминов, используемых при реализации Основных направлений развития механизма "единого окна" в системе регулирования внешнеэкономической деятельности, одобренных Решением Высшего Евразийского экономического совета от 29 мая 2014 г. № 68 (далее – Основные направления)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глоссарий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Организационный механизм, обеспечивающий реализацию плана мероприятий (механизм управления)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 Совершенствование организационной структуры механизма управления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6.1.1. Актуализация состава рабочей группы по выполнению плана мероприятий по реализации Основных направлений развития механизма "единого окна" в системе регулирования внешнеэкономической деятельности, утвержденного распоряжением Коллегии Евразийской экономической комиссии от 26 июня 2018 г. № 114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распоряжения Коллегии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Организационные вопросы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7.1. Популяризация механизма "единого окна": работа со СМИ, организация открытых дискуссий, семинаров, конференций и круглых столов по вопросам реализации Основных направлений и настоящего плана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7.1.1. Проведение круглых столов, рабочих групп, совещаний или иных мероприятий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7.1.2. Проведение на площадке Комиссии международного семинара с целью обсуждения инструментов реализации эталонной модели национального механизма "единого окна" в системе регулирования внешнеэкономической деятельности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7.2. Подготовка и публикация отчетов о проделанной работе по реализации Основных направлений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 Организация заседаний рабочей группы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7.3.1. Заседания рабочей группы в составе координационного совета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</w:t>
            </w:r>
          </w:p>
        </w:tc>
      </w:tr>
      <w:tr>
        <w:trPr>
          <w:trHeight w:val="30" w:hRule="atLeast"/>
        </w:trPr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7.3.2. Заседания рабочей группы в составе отдельных тематических блоков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* Указывается пункт перечня мероприятий (раздел XII)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Основных направлений развития механизма "единого окна" в системе регулирования внешнеэкономической деятельности, утвержденного Решением Высшего Евразийского экономического совета от 8 мая 2015 г. № 19.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