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06aa" w14:textId="e9b0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Совета Евразийской экономической комиссии от 28 мая 2019 г. №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30 января 2020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механизмами реализации проектов в рамках цифровой повестки Евразийского экономического союза,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1 февраля 2019 г. № 1: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28 мая 2019 г. № 21 "Об утверждении верхнеуровневого плана мероприятий по реализации проекта "Евразийская сеть промышленной кооперации, субконтрактации и трансфера технологий" изменения согласно приложению.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 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января 2020 г. № 2  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распоряжение Совета Евразийской экономической комиссии от 28 мая 2019 г. № 21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 даты вступления в силу распоряжения" заменить словами "с даты вступления в силу решения".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Верхнеуровневый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проекта "Евразийская сеть промышленной кооперации, субконтрактации и трансфера технологий", утвержденный указанным распоряжением, изложить в следующей редакции: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мая 2019 г. №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редакции распоряжения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Евразийской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комиссии от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2020 г. № 2)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ВЕРХНЕУРОВНЕВЫЙ ПЛАН   </w:t>
      </w:r>
      <w:r>
        <w:br/>
      </w:r>
      <w:r>
        <w:rPr>
          <w:rFonts w:ascii="Times New Roman"/>
          <w:b/>
          <w:i w:val="false"/>
          <w:color w:val="000000"/>
        </w:rPr>
        <w:t xml:space="preserve">мероприятий по реализации проекта "Евразийская сеть промышленной кооперации, субконтрактации и трансфера технологий"   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плане используются понятия, которые означают следующее: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"национальный заказчик-координатор" – один из органов государственной власти государства – члена Евразийского экономического союза (далее соответственно – государство-член, Союз), участвующих в разработке, реализации проекта "Евразийская сеть промышленной кооперации, субконтрактации и трансфера технологий" и контроле за ходом выполнения на территории государства-члена мероприятий и (или) работ в рамках данного проекта, который осуществляет координацию деятельности указанных органов при разработке и реализации проекта;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"оператор сети" – юридическое лицо, которому Евразийская экономическая комиссия (далее – Комиссия) делегирует полномочия по созданию, эксплуатации и развитию евразийской сети промышленной кооперации, субконтрактации и трансфера технологий, а также иные полномочия;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"операторы национальных компонентов" – юридические лица, которым уполномоченные органы государств-членов делегируют часть своих полномочий по созданию, эксплуатации и развитию национальных компонентов евразийской сети промышленной кооперации, субконтрактации и трансфера технологий, а также иные полномочия;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"проект" – евразийская сеть промышленной кооперации, субконтрактации и трансфера технологий (далее – евразийская сеть).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0"/>
        <w:gridCol w:w="2239"/>
        <w:gridCol w:w="3078"/>
        <w:gridCol w:w="1263"/>
      </w:tblGrid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ключевого мероприятия (ключевой контрольной точки)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Работы, предусмотренные в рамках первого этапа реализации проекта 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Определение национальных заказчиков-координаторов и кандидатур для включения в состав рабочей группы по координации реализации проекта (далее – координационная группа) и направление информации в Комиссию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представленные в Комиссию в установленном порядке сведения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 2019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Определение организаций, выполняющих функции операторов национальных компонентов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операторов национальных компонентов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 2019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Утверждение состава координационной группы и положения о координационной группе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Комиссии, утверждающий положение о координационной группе и ее состав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2019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национальные заказчики-координаторы 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Предоставление органам Союза отчетности по реализации проекта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реализации проекта, представляемый Совету Комиссии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ежеквар-тально, начиная с I квартала 2020 г. (первый отчет – за 2019 год)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координационная группа, Комиссия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Актуализация технического задания на оказание услуг по разработке и внедрению евразийской сети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технического задания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2020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национальные заказчики-координаторы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Осуществление процедуры закупки услуг по выполнению технического задания на разработку и внедрение евразийской сети (в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пунктами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механизмов реализации проектов в рамках цифровой повестки Евразийского экономического союза, утвержденных Решением Евразийского межправительственного совета от 1 февраля 2019 г. № 1)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оператора сети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2020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Формирование консорциума, заключение соглашения о консорциуме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консорциуме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 2020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сети, операторы национальных компонентов, Комиссия, координационная группа  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Создание инструмента мониторинга управления проектом (информационного ресурса) и обеспечение доступа к нему участников координационной группы в соответствии с выделенными правами доступа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инструмента мониторинга управления проектом (информационного ресурса)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2020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сети, Комиссия 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Разработка требований к базовому компоненту евразийской сети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базовому компоненту евразийской сети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2020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сети, операторы национальных компонентов, Комиссия 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Разработка требований к интеграционному компоненту евразийской сети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интеграционному компоненту евразийской сети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2020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сети, операторы национальных компонентов, Комиссия 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Разработка положения о евразийской сети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 о евразийской сети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III кварталы 2020г.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сети, Комиссия, координационная группа, национальные заказчики-координаторы 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Разработка требований к национальным компонентам евразийской сети и сервис-провайдерам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национальным компонентам евразийской сети, требования к сервис-провайдерам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III кварталы 2020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сети, операторы национальных компонентов, Комиссия 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Выработка модели присоединения к евразийской сети хозяйствующих субъектов третьих стран в целях увеличения экспортного потенциала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проектных решений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III кварталы 2020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сети, Комиссия, координационная группа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Создание в структуре операторов национальных компонентов организационных структур (центров каталогизации) в целях обеспечения верификации сведений о продукции, услугах, технологиях и спросе на них со стороны государств-членов, вносимых в реестр хозяйствующих субъектов евразийской сети и в информационные ресурсы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создания центров каталогизации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III кварталы 2020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национальных компонентов, национальные заказчики-координаторы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Разработка проектов актов Комиссии, разработка технической документации евразийской сети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Комиссии, техническая документация с описанием процессов информационного взаимодействия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 2020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оператор сети, операторы национальных компонентов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Создание базового компонента евразийской сети (универсального платформенного решения по созданию и подключению пользовательских сервисов)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готовый базовый компонент евразийской сети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2020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сети, операторы национальных компонентов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Создание интеграционного компонента евразийской сети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готовый интеграционный компонент евразийской сети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2020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сети, Комиссия, операторы национальных компонентов 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Создание реестра хозяйствующих субъектов евразийской сети и информационных ресурсов и первичное наполнение их сведениями о продукции, услугах, технологиях и спросе на них со стороны государств-членов (пилотный состав данных на базе не менее 2 государств-членов), а также верификация указанных сведений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первичное наполнение реестра и информационных ресурсов сведениями о продукции, услугах, технологиях и спросе на них со стороны государств-членов, верификация указанных сведений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2020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сети, национальные заказчики-координаторы, операторы национальных компонентов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Развертывание национального компонента евразийской сети (на базе не менее 2 государств-членов)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приемо-сдаточных испытаний национального компонента евразийской сети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2020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сети, операторы национальных компонентов 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Подключение сервиса заключения контрактов по выбранной цепочке субконтрактации к интеграционному компоненту евразийской сети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подключения национального сервиса заключения контрактов по выбранной цепочке субконтрактации к интеграционному компоненту евразийской сети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2020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сети, операторы национальных компонентов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Опытная эксплуатация интеграционного компонента евразийской сети и развернутых национальных компонентов евразийской сети (на базе не менее 2 государств-членов)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приемо-сдаточных испытаний, акты приема-передачи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2020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сети, операторы национальных компонентов, Комиссия, координационная группа, национальные заказчики-координаторы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Разработка планов мероприятий по увеличению числа хозяйствующих субъектов государств-членов, вовлеченных в промышленную кооперацию с использованием евразийской сети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мероприятий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2020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заказчики-координаторы, операторы национальных компонентов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Работы, предусмотренные в рамках второго этапа реализации проекта 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Уточнение и реализация плана мероприятий по увеличению числа хозяйствующих субъектов государств-членов, вовлеченных в промышленную кооперацию с использованием евразийской сети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ежеквартальный отчет о выполнении и корректировках реализации плана мероприятий в государствах-членах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начиная с I квартала 2021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заказчики-координаторы, операторы национальных компонентов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Доработка евразийской сети по результатам опытной эксплуатации интеграционного компонента евразийской сети и интегрированных сервисов национальных компонентов евразийской сети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доработанные сервисы и инструменты евразийской сети, доработанный комплект технической документации на евразийскую сеть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 2021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Запуск в промышленную эксплуатацию интеграционного компонента евразийской сети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приемо-сдаточных испытаний, техническая документация о вводе в промышленную эксплуатацию интеграционного компонента евразийской сети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 2021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сети, Комиссия, координационная группа, операторы национальных компонентов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Развитие базового компонента евразийской сети (универсального платформенного решения по созданию и подключению пользовательских сервисов) и развертывание национального компонента евразийской сети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приемо-сдаточных испытаний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III кварталы 2021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сети, операторы национальных компонентов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Развитие интеграционного компонента евразийской сети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приемо-сдаточных испытаний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III кварталы 2021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сети, Комиссия, операторы национальных компонентов 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Заключение агентских соглашений между оператором сети и сервис-провайдерами, операторами национальных компонентов и сервис-провайдерами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агентские соглашения между оператором сети и сервис-провайдерами, операторами национальных компонентов и сервис-провайдерами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 2021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сети, операторы национальных компонентов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Проработка возможностей интеграции евразийской сети с партнерскими трансграничными платформами третьих стран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 по вопросам интеграции евразийской сети с партнерскими трансграничными платформами третьих стран (как минимум с 1 трансграничной платформой третьих стран),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мероприятий по вопросам интеграции национальных компонентов евразийской сети с партнерскими трансграничными платформами третьих стран (как минимум с 1 трансграничной платформой третьих стран)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 2021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координационная группа,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сети,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операторы национальных компонентов,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5"/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Наполнение реестра хозяйствующих субъектов евразийской сети и информационных ресурсов сведениями о продукции, услугах, технологиях и спросе на них со стороны государств-членов, а также верификация указанных сведений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наполнение реестра и информационных ресурсов сведениями о продукции, услугах, технологиях и спросе на них со стороны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верификация указанных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 2021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национальных компонентов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Развертывание национального компонента евразийской сети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приемо-сдаточных испытаний национального компонента евразийской сети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 2021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операторы национальных 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 Подключение базовых и национальных сервисов промышленной кооперации и субконтрактации к интеграционному компоненту евразийской сети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подключения национальных сервисов промышленной кооперации и субконтрактации к интеграционному компоненту евразийской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 2021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национальных компонентов</w:t>
            </w:r>
          </w:p>
          <w:bookmarkEnd w:id="19"/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Подключение действующих и создаваемых сервисов национальных компонентов евразийской сети к интеграционному компоненту евразийской сети в соответствии с перечнем сервисов сервис-провайдеров, указанных в паспорте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испытаний интегрированных сервисов национальных компонентов,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ввода в эксплуатацию сервисов</w:t>
            </w:r>
          </w:p>
          <w:bookmarkEnd w:id="21"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г.</w:t>
            </w:r>
          </w:p>
          <w:bookmarkEnd w:id="22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национальных компонентов,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</w:t>
            </w:r>
          </w:p>
          <w:bookmarkEnd w:id="23"/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 Разработка плана мероприятий в целях сопряжения евразийской сети, в том числе с перспективными проектами цифровой повестки Союза (цифровая прослеживаемость товаров, применение электронных сопроводительных документов, цифровые транспортные коридоры, регулирование оборота данных), а также с базовыми ресурсами интегрированной информационной системы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2021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сети,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координационная группа</w:t>
            </w:r>
          </w:p>
          <w:bookmarkEnd w:id="25"/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 Разработка и реализация плана продвижения евразийской сети. Проведение семинаров и вебинаров по вопросам развития евразийской сети для органов государственной власти и организаций государств-членов, а также иных участников сети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продвижения евразийской сети,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проведения обучения, протоколы проведения обучения (не менее 1 000 участников евразийской сети)</w:t>
            </w:r>
          </w:p>
          <w:bookmarkEnd w:id="26"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 2021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координационная группа, национальные заказчики-координаторы, оператор сети,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операторы национальных 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 Организация службы администрирования, технической и консультационной поддержки, а также обеспечение деятельности центров каталогизации, включая разработку методологии описания записей единого реестра евразийской сети с учетом национальных справочников и классификаторов с целью обеспечения единства представления сведений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таблиц переходных ключей справочников и классификаторов государств-членов (видов деятельности и продукции) в соответствие со справочниками и классификаторами, используемыми в евразийской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 2021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заказчики-координаторы, операторы национальных компонентов,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</w:t>
            </w:r>
          </w:p>
          <w:bookmarkEnd w:id="29"/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 Подключение национальных сервисов трансфера технологий к интеграционному компоненту евразийской сети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протоколы подключения национальных сервисов трансфера технологий к интеграционному компоненту евразийской сети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 2021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национальных компонентов</w:t>
            </w:r>
          </w:p>
          <w:bookmarkEnd w:id="30"/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Реализация плана мероприятий в целях сопряжения евразийской сети, в том числе с перспективными проектами цифровой повестки Союза (цифровая прослеживаемость товаров, применение электронных сопроводительных документов, цифровые транспортные коридоры, регулирование оборота данных), а также с базовыми ресурсами интегрированной информационной системы Союза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ежеквартальный отчет о выполнении и корректировке реализации плана 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приемо-сдаточных испытаний, акт приема-передачи</w:t>
            </w:r>
          </w:p>
          <w:bookmarkEnd w:id="31"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 2021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сети,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координационная группа</w:t>
            </w:r>
          </w:p>
          <w:bookmarkEnd w:id="32"/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 Разработка и утверждение плана мероприятий по подключению сервисов трансфера технологий национальных компонентов к евразийской сети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 (с указанием сроков реализации)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 2021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координационная группа,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 заказчики-координаторы, оператор сети,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операторы национальных 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 Разработка и утверждение плана мероприятий по подключению сервисов промышленной кооперации и субконтрактации национальных компонентов к евразийской сети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 (с указанием сроков реализации)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2021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координационная группа,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национальные заказчики-координаторы, оператор сети, операторы национальных компонентов </w:t>
            </w:r>
          </w:p>
          <w:bookmarkEnd w:id="34"/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Разработка и реализация подходов к мониторингу и анализу данных, характеризующих промышленную кооперацию, субконтрактацию и трансфер технологий в государствах-членах в рамках евразийской сети (в страновом, отраслевом, временном и других разрезах), в том числе с учетом возможности использования индустриального интернета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 мониторинга и анализа данных о промышленной кооперации, субконтрактации и трансфере технологий в рамках евразийской сети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2021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координационная группа, оператор сети, операторы национальных компонентов, Комиссия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 Уточнение требований к национальным компонентам евразийской сети и к сервис-провайдерам по итогам опытной эксплуатации евразийской сети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уточненные требования к национальным компонентам евразийской сети, уточненные требования к сервис-провайдерам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2021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сети, операторы национальных компонентов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Внесение изменений в положение о евразийской сети по итогам промышленной эксплуатации евразийской сети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актуализированное положение о евразийской сети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2021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оператор сети</w:t>
            </w:r>
          </w:p>
        </w:tc>
      </w:tr>
      <w:tr>
        <w:trPr>
          <w:trHeight w:val="30" w:hRule="atLeast"/>
        </w:trPr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 Оценка достижения запланированных результатов проекта. Подведение итогов реализации проекта и предложения по дальнейшему развитию проекта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отчет о реализации проекта с оценкой достижения запланированных результатов, предложения по развитию и совершенствованию евразийской сети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2021 г.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координационная группа, оператор сети, операторы национальных компонентов, Комиссия".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