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89c96" w14:textId="9489c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раздел II перечня товаров, происходящих из развивающихся стран или из наименее развитых стран, в отношении которых при ввозе на таможенную территорию Евразийского экономического союза предоставляются тарифные преференции, в отношении шнуров огнепроводных, шнуров детонирующих, капсюлей ударных, капсюлей детонирующих, запалов и электродетонаторов</w:t>
      </w:r>
    </w:p>
    <w:p>
      <w:pPr>
        <w:spacing w:after="0"/>
        <w:ind w:left="0"/>
        <w:jc w:val="both"/>
      </w:pPr>
      <w:r>
        <w:rPr>
          <w:rFonts w:ascii="Times New Roman"/>
          <w:b w:val="false"/>
          <w:i w:val="false"/>
          <w:color w:val="000000"/>
          <w:sz w:val="28"/>
        </w:rPr>
        <w:t>Решение Совета Евразийской экономической комиссии от 16 марта 2020 года № 30</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45</w:t>
      </w:r>
      <w:r>
        <w:rPr>
          <w:rFonts w:ascii="Times New Roman"/>
          <w:b w:val="false"/>
          <w:i w:val="false"/>
          <w:color w:val="000000"/>
          <w:sz w:val="28"/>
        </w:rPr>
        <w:t xml:space="preserve"> Договора о Евразийском экономическом союзе от 29 мая 2014 года и </w:t>
      </w:r>
      <w:r>
        <w:rPr>
          <w:rFonts w:ascii="Times New Roman"/>
          <w:b w:val="false"/>
          <w:i w:val="false"/>
          <w:color w:val="000000"/>
          <w:sz w:val="28"/>
        </w:rPr>
        <w:t>пунктом 21</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В разделе II </w:t>
      </w:r>
      <w:r>
        <w:rPr>
          <w:rFonts w:ascii="Times New Roman"/>
          <w:b w:val="false"/>
          <w:i w:val="false"/>
          <w:color w:val="000000"/>
          <w:sz w:val="28"/>
        </w:rPr>
        <w:t>перечня товаров</w:t>
      </w:r>
      <w:r>
        <w:rPr>
          <w:rFonts w:ascii="Times New Roman"/>
          <w:b w:val="false"/>
          <w:i w:val="false"/>
          <w:color w:val="000000"/>
          <w:sz w:val="28"/>
        </w:rPr>
        <w:t>, происходящих из развивающихся стран или из наименее развитых стран, в отношении которых при ввозе на таможенную территорию Евразийского экономического союза предоставляются тарифные преференции, утвержденного Решением Совета Евразийской экономической комиссии от 13 января 2017 г. № 8, коды "3603 00 100 9, 3603 00 900 9" ТН ВЭД ЕАЭС заменить кодами "3603 00 100 2, 3603 00 100 8, 3603 00 900 2, 3603 00 900 4, 3603 00 900 5, 3603 00 900 6" ТН ВЭД ЕАЭС.</w:t>
      </w:r>
    </w:p>
    <w:bookmarkEnd w:id="1"/>
    <w:bookmarkStart w:name="z6" w:id="2"/>
    <w:p>
      <w:pPr>
        <w:spacing w:after="0"/>
        <w:ind w:left="0"/>
        <w:jc w:val="both"/>
      </w:pPr>
      <w:r>
        <w:rPr>
          <w:rFonts w:ascii="Times New Roman"/>
          <w:b w:val="false"/>
          <w:i w:val="false"/>
          <w:color w:val="000000"/>
          <w:sz w:val="28"/>
        </w:rPr>
        <w:t>
      2. Настоящее Решение вступает в силу по истечении 10 календарных дней с даты его официального опубликования.</w:t>
      </w:r>
    </w:p>
    <w:bookmarkEnd w:id="2"/>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Члены Совета Евразийской экономической комиссии:</w:t>
      </w:r>
    </w:p>
    <w:bookmarkEnd w:id="3"/>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r>
              <w:br/>
            </w: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r>
              <w:br/>
            </w: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r>
              <w:br/>
            </w: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r>
              <w:br/>
            </w: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r>
              <w:br/>
            </w: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Смаилов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 Асрандиев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Оверчук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