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e2f5" w14:textId="40ee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об утверждении перечня товаров критического импорта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апреля 2020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пунктом 7.1.33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"7.1.33. Товары, ввозимые на таможенную территорию Союза, включенные в перечень товаров критического импорта, утвержденный Решением Совета Евразийской экономической Комиссии от 3 апреля 2020 г. № 33.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льгота предоставляется при условии регистрации декларации на товары для их помещения под таможенную процедуру выпуска для внутреннего потребления по 30 июня 2020 г. включительно".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"7.1.32" заменить цифрами "7.1.33".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Утвердить прилагаемый перечень товаров критического импорта.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 календарных дней с даты его официального опубликования и распространяется на правоотношения, возникшие с 1 апреля 2020 г.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2020 г. № 33 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критического импорта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9"/>
        <w:gridCol w:w="3741"/>
      </w:tblGrid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0701 90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0703 10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0703 20 000 0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0704 90 100 1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0706 10 000 1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0709 60 100,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0710 80 510 0</w:t>
            </w:r>
          </w:p>
          <w:bookmarkEnd w:id="9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1006 10 250 0,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1006 10 270 0,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1006 10 960 0,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1006 10 980 0,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1006 20 150 0,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1006 20 170 0,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1006 20 960 0,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1006 20 980 0,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1006 30 250 0,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1006 30 270 0,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1006 30 460 0,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1006 30 480 0,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1006 30 650 0,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1006 30 670 9,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1006 30 960 0,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1006 30 980 9</w:t>
            </w:r>
          </w:p>
          <w:bookmarkEnd w:id="10"/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длиннозерный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1008 10 000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1103 19 900 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1104 29 300 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1904 90 800 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крупа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1901 10 000 0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продукты, предназначенные для детей раннего возраста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1901 90 990 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производства заменителей грудного молока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2009 12 000 1,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2009 41 920 1,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2009 50 100 1,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2009 61 100 2,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2009 71 200 1,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2009 90 390 1,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2009 90 410 2,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2009 90 510 2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3004 10 000 4,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3004 10 000 5,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3004 10 000 7,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3004 10 000 8,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3004 20 000 1,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3004 20 000 2,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3004 20 000 9,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3004 39 000 1,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3004 39 000 9,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3004 50 000 1,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3004 50 000 2,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3004 60 000 0,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3004 90 000 2,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3004 90 000 9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3926 90 970 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Пипетки Пастера одноразовые стерильные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8705 90 800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 90 800 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дезинфекционная установка Комарова (ДУК)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9018 90 200 0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Эндоскопы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9025 19 200 0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и пирометры, не объединенные с другими устройствами, электронные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 Для целей настоящего перечня необходимо руководствоваться кодом ТН ВЭД ЕАЭС, за исключением гречневой крупы, основы для производства заменителей грудного молока, пипеток Пастера одноразовых стерильных и передвижной дезинфекционной установки Комарова (ДУК), в отношении которых следует руководствоваться как кодом ТН ВЭД ЕАЭС, так и наименованием.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