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181b" w14:textId="9f61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апреля 2020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перечне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Решением Совета Евразийской экономической комиссии от 14 октября 2015 г. № 59, наименование позиции с кодом 0307 84 900 0 ТН ВЭД ЕАЭС изложить в следующей редакции: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"– – – прочие".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 календарных дней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