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f04b" w14:textId="580f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товаров, работ, услуг, размещаемых Евразийской экономической комиссией у единственного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10 июля 2020 года № 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Дополнить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размещаемых Евразийской экономической комиссией у единственного поставщика, утвержденный Решением Совета Евразийской экономической комиссии от 24 августа 2012 г. № 69, пунктом 8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 Реализация проекта "Евразийская сеть промышленной кооперации, субконтрактации и трансфера технологий".".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10 календарных дней с даты его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 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