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522b" w14:textId="88a5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регламенте Евразийского экономического союза "О требованиях к магистральным трубопроводам для транспортирования жидких и газообразных углеводородов</w:t>
      </w:r>
    </w:p>
    <w:p>
      <w:pPr>
        <w:spacing w:after="0"/>
        <w:ind w:left="0"/>
        <w:jc w:val="both"/>
      </w:pPr>
      <w:r>
        <w:rPr>
          <w:rFonts w:ascii="Times New Roman"/>
          <w:b w:val="false"/>
          <w:i w:val="false"/>
          <w:color w:val="000000"/>
          <w:sz w:val="28"/>
        </w:rPr>
        <w:t>Решение Совета Евразийской экономической комиссии от 23 декабря 2020 года № 121.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52 </w:t>
      </w:r>
      <w:r>
        <w:rPr>
          <w:rFonts w:ascii="Times New Roman"/>
          <w:b w:val="false"/>
          <w:i w:val="false"/>
          <w:color w:val="000000"/>
          <w:sz w:val="28"/>
        </w:rPr>
        <w:t xml:space="preserve">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Принять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Евразийского экономического союза "О требованиях к магистральным трубопроводам для транспортирования жидких и газообразных углеводородов" (TP ЕАЭС 049/2020).</w:t>
      </w:r>
    </w:p>
    <w:bookmarkEnd w:id="1"/>
    <w:bookmarkStart w:name="z6" w:id="2"/>
    <w:p>
      <w:pPr>
        <w:spacing w:after="0"/>
        <w:ind w:left="0"/>
        <w:jc w:val="both"/>
      </w:pPr>
      <w:r>
        <w:rPr>
          <w:rFonts w:ascii="Times New Roman"/>
          <w:b w:val="false"/>
          <w:i w:val="false"/>
          <w:color w:val="000000"/>
          <w:sz w:val="28"/>
        </w:rPr>
        <w:t>
      2. Установить, что технический регламент Евразийского экономического союза "О требованиях к магистральным трубопроводам для транспортирования жидких и газообразных углеводородов" (TP ЕАЭС 049/2020) вступает в силу с 1 июля 2021 года.</w:t>
      </w:r>
    </w:p>
    <w:bookmarkEnd w:id="2"/>
    <w:bookmarkStart w:name="z7"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Новиков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23 декабря 2020 г. № 121</w:t>
            </w:r>
          </w:p>
        </w:tc>
      </w:tr>
    </w:tbl>
    <w:bookmarkStart w:name="z9" w:id="4"/>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Евразийского экономического союза "О требованиях к магистральным трубопроводам для транспортирования жидких и газообразных углеводородов" (ТР ЕАЭС 049/2020)</w:t>
      </w:r>
    </w:p>
    <w:bookmarkEnd w:id="4"/>
    <w:bookmarkStart w:name="z10" w:id="5"/>
    <w:p>
      <w:pPr>
        <w:spacing w:after="0"/>
        <w:ind w:left="0"/>
        <w:jc w:val="left"/>
      </w:pPr>
      <w:r>
        <w:rPr>
          <w:rFonts w:ascii="Times New Roman"/>
          <w:b/>
          <w:i w:val="false"/>
          <w:color w:val="000000"/>
        </w:rPr>
        <w:t xml:space="preserve"> I. Область применения</w:t>
      </w:r>
    </w:p>
    <w:bookmarkEnd w:id="5"/>
    <w:bookmarkStart w:name="z11" w:id="6"/>
    <w:p>
      <w:pPr>
        <w:spacing w:after="0"/>
        <w:ind w:left="0"/>
        <w:jc w:val="both"/>
      </w:pPr>
      <w:r>
        <w:rPr>
          <w:rFonts w:ascii="Times New Roman"/>
          <w:b w:val="false"/>
          <w:i w:val="false"/>
          <w:color w:val="000000"/>
          <w:sz w:val="28"/>
        </w:rPr>
        <w:t>
      1. Настоящий технический регламент устанавливает обязательные для применения и исполнения на таможенной территории Евразийского экономического союза (далее – Союз) требования к магистральным трубопроводам для транспортирования жидких и газообразных углеводородов при проектировании (включая инженерные изыскания), строительстве (реконструкции), эксплуатации (приемке и вводе в эксплуатацию, консервации), утилизации (ликвидации), а также правила оценки их соответствия.</w:t>
      </w:r>
    </w:p>
    <w:bookmarkEnd w:id="6"/>
    <w:bookmarkStart w:name="z12" w:id="7"/>
    <w:p>
      <w:pPr>
        <w:spacing w:after="0"/>
        <w:ind w:left="0"/>
        <w:jc w:val="both"/>
      </w:pPr>
      <w:r>
        <w:rPr>
          <w:rFonts w:ascii="Times New Roman"/>
          <w:b w:val="false"/>
          <w:i w:val="false"/>
          <w:color w:val="000000"/>
          <w:sz w:val="28"/>
        </w:rPr>
        <w:t xml:space="preserve">
      2. Объектом технического регулирования настоящего технического регламента являются магистральные трубопроводы, включая ответвления от них, номинальным диаметром до </w:t>
      </w:r>
      <w:r>
        <w:rPr>
          <w:rFonts w:ascii="Times New Roman"/>
          <w:b w:val="false"/>
          <w:i/>
          <w:color w:val="000000"/>
          <w:sz w:val="28"/>
        </w:rPr>
        <w:t>DN</w:t>
      </w:r>
      <w:r>
        <w:rPr>
          <w:rFonts w:ascii="Times New Roman"/>
          <w:b w:val="false"/>
          <w:i w:val="false"/>
          <w:color w:val="000000"/>
          <w:sz w:val="28"/>
        </w:rPr>
        <w:t> 1 400 включительно, с избыточным давлением от 1,2 до 14 МПа включительно для транспортирования жидких углеводородов и с избыточным давлением свыше 1,2 до 25 МПа включительно для транспортирования газообразных углеводородов.</w:t>
      </w:r>
    </w:p>
    <w:bookmarkEnd w:id="7"/>
    <w:bookmarkStart w:name="z13" w:id="8"/>
    <w:p>
      <w:pPr>
        <w:spacing w:after="0"/>
        <w:ind w:left="0"/>
        <w:jc w:val="both"/>
      </w:pPr>
      <w:r>
        <w:rPr>
          <w:rFonts w:ascii="Times New Roman"/>
          <w:b w:val="false"/>
          <w:i w:val="false"/>
          <w:color w:val="000000"/>
          <w:sz w:val="28"/>
        </w:rPr>
        <w:t xml:space="preserve">
      3. Настоящий технический регламент разработан в целях обеспечения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w:t>
      </w:r>
    </w:p>
    <w:bookmarkEnd w:id="8"/>
    <w:bookmarkStart w:name="z14" w:id="9"/>
    <w:p>
      <w:pPr>
        <w:spacing w:after="0"/>
        <w:ind w:left="0"/>
        <w:jc w:val="both"/>
      </w:pPr>
      <w:r>
        <w:rPr>
          <w:rFonts w:ascii="Times New Roman"/>
          <w:b w:val="false"/>
          <w:i w:val="false"/>
          <w:color w:val="000000"/>
          <w:sz w:val="28"/>
        </w:rPr>
        <w:t>
      4. Требования настоящего технического регламента не распространяются на трубопроводы сетей газораспределения и газопотребления, трубопроводы сетей автономного газоснабжения и автомобильных газонаполнительных компрессорных станций, морские трубопроводы, промысловые и межпромысловые трубопроводы, трубопроводы для транспортирования широкой фракции легких углеводородов и сжиженных углеводородных газов, а также на трубопроводы, предназначенные для осуществления и обеспечения технологических процессов добычи и (или) переработки углеводородного сырья.</w:t>
      </w:r>
    </w:p>
    <w:bookmarkEnd w:id="9"/>
    <w:bookmarkStart w:name="z15" w:id="10"/>
    <w:p>
      <w:pPr>
        <w:spacing w:after="0"/>
        <w:ind w:left="0"/>
        <w:jc w:val="left"/>
      </w:pPr>
      <w:r>
        <w:rPr>
          <w:rFonts w:ascii="Times New Roman"/>
          <w:b/>
          <w:i w:val="false"/>
          <w:color w:val="000000"/>
        </w:rPr>
        <w:t xml:space="preserve"> II. Основные понятия</w:t>
      </w:r>
    </w:p>
    <w:bookmarkEnd w:id="10"/>
    <w:bookmarkStart w:name="z16" w:id="11"/>
    <w:p>
      <w:pPr>
        <w:spacing w:after="0"/>
        <w:ind w:left="0"/>
        <w:jc w:val="both"/>
      </w:pPr>
      <w:r>
        <w:rPr>
          <w:rFonts w:ascii="Times New Roman"/>
          <w:b w:val="false"/>
          <w:i w:val="false"/>
          <w:color w:val="000000"/>
          <w:sz w:val="28"/>
        </w:rPr>
        <w:t>
      5. Для целей применения настоящего технического регламента используются понятия, которые означают следующее:</w:t>
      </w:r>
    </w:p>
    <w:bookmarkEnd w:id="11"/>
    <w:bookmarkStart w:name="z17" w:id="12"/>
    <w:p>
      <w:pPr>
        <w:spacing w:after="0"/>
        <w:ind w:left="0"/>
        <w:jc w:val="both"/>
      </w:pPr>
      <w:r>
        <w:rPr>
          <w:rFonts w:ascii="Times New Roman"/>
          <w:b w:val="false"/>
          <w:i w:val="false"/>
          <w:color w:val="000000"/>
          <w:sz w:val="28"/>
        </w:rPr>
        <w:t>
      "ввод в эксплуатацию объекта магистрального трубопровода" – документально оформленное собственником магистрального трубопровода событие, фиксирующее начало использования объекта магистрального трубопровода по назначению;</w:t>
      </w:r>
    </w:p>
    <w:bookmarkEnd w:id="12"/>
    <w:bookmarkStart w:name="z18" w:id="13"/>
    <w:p>
      <w:pPr>
        <w:spacing w:after="0"/>
        <w:ind w:left="0"/>
        <w:jc w:val="both"/>
      </w:pPr>
      <w:r>
        <w:rPr>
          <w:rFonts w:ascii="Times New Roman"/>
          <w:b w:val="false"/>
          <w:i w:val="false"/>
          <w:color w:val="000000"/>
          <w:sz w:val="28"/>
        </w:rPr>
        <w:t>
      "внутритрубное диагностирование" – вид технического диагностирования, состоящего из комплекса работ, обеспечивающих получение информации о дефектах и особенностях стенки трубопровода, сварных швов и их местоположении с использованием внутритрубных инспекционных приборов, в которых реализованы соответствующие методы неразрушающего контроля;</w:t>
      </w:r>
    </w:p>
    <w:bookmarkEnd w:id="13"/>
    <w:bookmarkStart w:name="z19" w:id="14"/>
    <w:p>
      <w:pPr>
        <w:spacing w:after="0"/>
        <w:ind w:left="0"/>
        <w:jc w:val="both"/>
      </w:pPr>
      <w:r>
        <w:rPr>
          <w:rFonts w:ascii="Times New Roman"/>
          <w:b w:val="false"/>
          <w:i w:val="false"/>
          <w:color w:val="000000"/>
          <w:sz w:val="28"/>
        </w:rPr>
        <w:t>
      "внутритрубный инспекционный прибор" – устройство, перемещаемое внутри трубопровода, снабженное средствами контроля и регистрации данных о дефектах и особенностях стенки трубопровода, сварных швов и их местоположении;</w:t>
      </w:r>
    </w:p>
    <w:bookmarkEnd w:id="14"/>
    <w:bookmarkStart w:name="z20" w:id="15"/>
    <w:p>
      <w:pPr>
        <w:spacing w:after="0"/>
        <w:ind w:left="0"/>
        <w:jc w:val="both"/>
      </w:pPr>
      <w:r>
        <w:rPr>
          <w:rFonts w:ascii="Times New Roman"/>
          <w:b w:val="false"/>
          <w:i w:val="false"/>
          <w:color w:val="000000"/>
          <w:sz w:val="28"/>
        </w:rPr>
        <w:t>
      "газоизмерительная станция" – объект магистрального трубопровода, предназначенный для измерения количества транспортируемых газообразных углеводородов и их физико-химических показателей;</w:t>
      </w:r>
    </w:p>
    <w:bookmarkEnd w:id="15"/>
    <w:bookmarkStart w:name="z21" w:id="16"/>
    <w:p>
      <w:pPr>
        <w:spacing w:after="0"/>
        <w:ind w:left="0"/>
        <w:jc w:val="both"/>
      </w:pPr>
      <w:r>
        <w:rPr>
          <w:rFonts w:ascii="Times New Roman"/>
          <w:b w:val="false"/>
          <w:i w:val="false"/>
          <w:color w:val="000000"/>
          <w:sz w:val="28"/>
        </w:rPr>
        <w:t>
      "газораспределительная станция" – объект магистрального трубопровода, предназначенный для регулирования и поддержания эксплуатационных параметров перед подачей газообразных углеводородов потребителям;</w:t>
      </w:r>
    </w:p>
    <w:bookmarkEnd w:id="16"/>
    <w:bookmarkStart w:name="z22" w:id="17"/>
    <w:p>
      <w:pPr>
        <w:spacing w:after="0"/>
        <w:ind w:left="0"/>
        <w:jc w:val="both"/>
      </w:pPr>
      <w:r>
        <w:rPr>
          <w:rFonts w:ascii="Times New Roman"/>
          <w:b w:val="false"/>
          <w:i w:val="false"/>
          <w:color w:val="000000"/>
          <w:sz w:val="28"/>
        </w:rPr>
        <w:t>
      "компрессорная станция" – объект магистрального трубопровода, предназначенный для создания и поддержания давления в подключенном к нему трубопроводе при транспортировании газообразных углеводородов в соответствии с технологическим режимом эксплуатации магистрального трубопровода;</w:t>
      </w:r>
    </w:p>
    <w:bookmarkEnd w:id="17"/>
    <w:bookmarkStart w:name="z23" w:id="18"/>
    <w:p>
      <w:pPr>
        <w:spacing w:after="0"/>
        <w:ind w:left="0"/>
        <w:jc w:val="both"/>
      </w:pPr>
      <w:r>
        <w:rPr>
          <w:rFonts w:ascii="Times New Roman"/>
          <w:b w:val="false"/>
          <w:i w:val="false"/>
          <w:color w:val="000000"/>
          <w:sz w:val="28"/>
        </w:rPr>
        <w:t>
      "консервация объекта магистрального трубопровода или его части" – выполнение комплекса мероприятий по обеспечению сохранения объекта магистрального трубопровода или его части в работоспособном техническом состоянии в период временного прекращения его эксплуатации;</w:t>
      </w:r>
    </w:p>
    <w:bookmarkEnd w:id="18"/>
    <w:bookmarkStart w:name="z24" w:id="19"/>
    <w:p>
      <w:pPr>
        <w:spacing w:after="0"/>
        <w:ind w:left="0"/>
        <w:jc w:val="both"/>
      </w:pPr>
      <w:r>
        <w:rPr>
          <w:rFonts w:ascii="Times New Roman"/>
          <w:b w:val="false"/>
          <w:i w:val="false"/>
          <w:color w:val="000000"/>
          <w:sz w:val="28"/>
        </w:rPr>
        <w:t>
      "ликвидация объекта магистрального трубопровода" – выполнение комплекса мероприятий по прекращению эксплуатации, демонтажу и (или) разборке, а также по утилизации отходов и приведению занимаемой объектом магистрального трубопровода территории в состояние, пригодное для последующего использования;</w:t>
      </w:r>
    </w:p>
    <w:bookmarkEnd w:id="19"/>
    <w:bookmarkStart w:name="z25" w:id="20"/>
    <w:p>
      <w:pPr>
        <w:spacing w:after="0"/>
        <w:ind w:left="0"/>
        <w:jc w:val="both"/>
      </w:pPr>
      <w:r>
        <w:rPr>
          <w:rFonts w:ascii="Times New Roman"/>
          <w:b w:val="false"/>
          <w:i w:val="false"/>
          <w:color w:val="000000"/>
          <w:sz w:val="28"/>
        </w:rPr>
        <w:t>
      "линейная часть магистрального трубопровода" – объект магистрального трубопровода, предназначенный для перемещения транспортируемых жидких или газообразных углеводородов, включающий в себя собственно трубопровод, вдольтрассовые линии электропередачи, кабельные линии и сооружения связи, устройства электрохимической защиты от коррозии и иные сооружения и технические устройства, обеспечивающие его эксплуатацию;</w:t>
      </w:r>
    </w:p>
    <w:bookmarkEnd w:id="20"/>
    <w:bookmarkStart w:name="z26" w:id="21"/>
    <w:p>
      <w:pPr>
        <w:spacing w:after="0"/>
        <w:ind w:left="0"/>
        <w:jc w:val="both"/>
      </w:pPr>
      <w:r>
        <w:rPr>
          <w:rFonts w:ascii="Times New Roman"/>
          <w:b w:val="false"/>
          <w:i w:val="false"/>
          <w:color w:val="000000"/>
          <w:sz w:val="28"/>
        </w:rPr>
        <w:t>
      "магистральный трубопровод" – единый производственно-технологический комплекс, предназначенный для транспортирования жидких или газообразных углеводородов от пунктов приема до пунктов сдачи потребителям или перевалки жидких углеводородов на автомобильный, железнодорожный или водный транспорт, состоящий из конструктивно и технологически взаимосвязанных объектов, включая сооружения и здания, используемые для целей обслуживания и управления объектами магистрального трубопровода;</w:t>
      </w:r>
    </w:p>
    <w:bookmarkEnd w:id="21"/>
    <w:bookmarkStart w:name="z27" w:id="22"/>
    <w:p>
      <w:pPr>
        <w:spacing w:after="0"/>
        <w:ind w:left="0"/>
        <w:jc w:val="both"/>
      </w:pPr>
      <w:r>
        <w:rPr>
          <w:rFonts w:ascii="Times New Roman"/>
          <w:b w:val="false"/>
          <w:i w:val="false"/>
          <w:color w:val="000000"/>
          <w:sz w:val="28"/>
        </w:rPr>
        <w:t xml:space="preserve">
      "минимальные расстояния до объектов магистрального трубопровода" – минимальная приближенность не входящих в состав магистрального трубопровода объектов, зданий и сооружений </w:t>
      </w:r>
      <w:r>
        <w:br/>
      </w:r>
      <w:r>
        <w:rPr>
          <w:rFonts w:ascii="Times New Roman"/>
          <w:b w:val="false"/>
          <w:i w:val="false"/>
          <w:color w:val="000000"/>
          <w:sz w:val="28"/>
        </w:rPr>
        <w:t>к объектам магистрального трубопровода, при которой обеспечивается минимально необходимый уровень их защиты от опасных факторов, которые могут возникнуть в процессе эксплуатации объектов магистрального трубопровода;</w:t>
      </w:r>
    </w:p>
    <w:bookmarkEnd w:id="22"/>
    <w:bookmarkStart w:name="z28" w:id="23"/>
    <w:p>
      <w:pPr>
        <w:spacing w:after="0"/>
        <w:ind w:left="0"/>
        <w:jc w:val="both"/>
      </w:pPr>
      <w:r>
        <w:rPr>
          <w:rFonts w:ascii="Times New Roman"/>
          <w:b w:val="false"/>
          <w:i w:val="false"/>
          <w:color w:val="000000"/>
          <w:sz w:val="28"/>
        </w:rPr>
        <w:t>
      "насосная (перекачивающая) станция" – объект магистрального трубопровода, предназначенный для создания и поддержания давления в трубопроводе в пределах, установленных в проектной документации значений параметров технологических режимов транспортирования жидких углеводородов;</w:t>
      </w:r>
    </w:p>
    <w:bookmarkEnd w:id="23"/>
    <w:bookmarkStart w:name="z29" w:id="24"/>
    <w:p>
      <w:pPr>
        <w:spacing w:after="0"/>
        <w:ind w:left="0"/>
        <w:jc w:val="both"/>
      </w:pPr>
      <w:r>
        <w:rPr>
          <w:rFonts w:ascii="Times New Roman"/>
          <w:b w:val="false"/>
          <w:i w:val="false"/>
          <w:color w:val="000000"/>
          <w:sz w:val="28"/>
        </w:rPr>
        <w:t>
      "номинальный диаметр" – числовое обозначение размера, равное округленному до целого значения внутреннего диаметра и выраженное в миллиметрах без обозначения размерности;</w:t>
      </w:r>
    </w:p>
    <w:bookmarkEnd w:id="24"/>
    <w:bookmarkStart w:name="z30" w:id="25"/>
    <w:p>
      <w:pPr>
        <w:spacing w:after="0"/>
        <w:ind w:left="0"/>
        <w:jc w:val="both"/>
      </w:pPr>
      <w:r>
        <w:rPr>
          <w:rFonts w:ascii="Times New Roman"/>
          <w:b w:val="false"/>
          <w:i w:val="false"/>
          <w:color w:val="000000"/>
          <w:sz w:val="28"/>
        </w:rPr>
        <w:t>
      "объект магистрального трубопровода" – составная часть магистрального трубопровода, предназначенная для выполнения одной или нескольких взаимосвязанных технологических операций в процессе транспортирования, технологического хранения жидких или газообразных углеводородов, перевалки жидких углеводородов на автомобильный, железнодорожный или водный транспорт, включающая в себя комплекс соответствующих зданий, сооружений и технических устройств;</w:t>
      </w:r>
    </w:p>
    <w:bookmarkEnd w:id="25"/>
    <w:bookmarkStart w:name="z31" w:id="26"/>
    <w:p>
      <w:pPr>
        <w:spacing w:after="0"/>
        <w:ind w:left="0"/>
        <w:jc w:val="both"/>
      </w:pPr>
      <w:r>
        <w:rPr>
          <w:rFonts w:ascii="Times New Roman"/>
          <w:b w:val="false"/>
          <w:i w:val="false"/>
          <w:color w:val="000000"/>
          <w:sz w:val="28"/>
        </w:rPr>
        <w:t xml:space="preserve">
      "объект перевалки жидких углеводородов" – объект магистрального трубопровода, предназначенный для приема жидких углеводородов из линейной части магистрального трубопровода, </w:t>
      </w:r>
      <w:r>
        <w:br/>
      </w:r>
      <w:r>
        <w:rPr>
          <w:rFonts w:ascii="Times New Roman"/>
          <w:b w:val="false"/>
          <w:i w:val="false"/>
          <w:color w:val="000000"/>
          <w:sz w:val="28"/>
        </w:rPr>
        <w:t>их хранения и перегрузки на автомобильный, железнодорожный или водный транспорт;</w:t>
      </w:r>
    </w:p>
    <w:bookmarkEnd w:id="26"/>
    <w:bookmarkStart w:name="z32" w:id="27"/>
    <w:p>
      <w:pPr>
        <w:spacing w:after="0"/>
        <w:ind w:left="0"/>
        <w:jc w:val="both"/>
      </w:pPr>
      <w:r>
        <w:rPr>
          <w:rFonts w:ascii="Times New Roman"/>
          <w:b w:val="false"/>
          <w:i w:val="false"/>
          <w:color w:val="000000"/>
          <w:sz w:val="28"/>
        </w:rPr>
        <w:t>
      "охранная зона" – территория или акватория с особыми условиями использования, прилегающая к объектам магистрального трубопровода, предназначенная для обеспечения безопасности объектов магистрального трубопровода и создания необходимых условий их эксплуатации, в пределах которой ограничиваются или запрещаются виды деятельности, несовместимые с целями ее установления;</w:t>
      </w:r>
    </w:p>
    <w:bookmarkEnd w:id="27"/>
    <w:bookmarkStart w:name="z33" w:id="28"/>
    <w:p>
      <w:pPr>
        <w:spacing w:after="0"/>
        <w:ind w:left="0"/>
        <w:jc w:val="both"/>
      </w:pPr>
      <w:r>
        <w:rPr>
          <w:rFonts w:ascii="Times New Roman"/>
          <w:b w:val="false"/>
          <w:i w:val="false"/>
          <w:color w:val="000000"/>
          <w:sz w:val="28"/>
        </w:rPr>
        <w:t>
      "потребитель" – лицо (грузоотправитель, грузополучатель), получающее услугу по транспортированию жидких или газообразных углеводородов по магистральному трубопроводу;</w:t>
      </w:r>
    </w:p>
    <w:bookmarkEnd w:id="28"/>
    <w:bookmarkStart w:name="z34" w:id="29"/>
    <w:p>
      <w:pPr>
        <w:spacing w:after="0"/>
        <w:ind w:left="0"/>
        <w:jc w:val="both"/>
      </w:pPr>
      <w:r>
        <w:rPr>
          <w:rFonts w:ascii="Times New Roman"/>
          <w:b w:val="false"/>
          <w:i w:val="false"/>
          <w:color w:val="000000"/>
          <w:sz w:val="28"/>
        </w:rPr>
        <w:t>
      "приемка объекта магистрального трубопровода" – форма оценки соответствия завершенного строительством (реконструкцией) объекта магистрального трубопровода проектной документации, требованиям настоящего технического регламента, других технических регламентов Союза, действие которых на него распространяется, подтверждающая готовность объекта магистрального трубопровода к вводу в эксплуатацию;</w:t>
      </w:r>
    </w:p>
    <w:bookmarkEnd w:id="29"/>
    <w:bookmarkStart w:name="z35" w:id="30"/>
    <w:p>
      <w:pPr>
        <w:spacing w:after="0"/>
        <w:ind w:left="0"/>
        <w:jc w:val="both"/>
      </w:pPr>
      <w:r>
        <w:rPr>
          <w:rFonts w:ascii="Times New Roman"/>
          <w:b w:val="false"/>
          <w:i w:val="false"/>
          <w:color w:val="000000"/>
          <w:sz w:val="28"/>
        </w:rPr>
        <w:t>
      "пункт подогрева нефти" – объект магистрального трубопровода, предназначенный для подогрева перекачиваемой нефти с целью снижения ее вязкости при транспортировании по магистральному трубопроводу;</w:t>
      </w:r>
    </w:p>
    <w:bookmarkEnd w:id="30"/>
    <w:bookmarkStart w:name="z36" w:id="31"/>
    <w:p>
      <w:pPr>
        <w:spacing w:after="0"/>
        <w:ind w:left="0"/>
        <w:jc w:val="both"/>
      </w:pPr>
      <w:r>
        <w:rPr>
          <w:rFonts w:ascii="Times New Roman"/>
          <w:b w:val="false"/>
          <w:i w:val="false"/>
          <w:color w:val="000000"/>
          <w:sz w:val="28"/>
        </w:rPr>
        <w:t>
      "пункт приема-сдачи жидких углеводородов" – объект магистрального трубопровода, предназначенный для измерения и учета количественных и физико-химических показателей передаваемых жидких углеводородов сдающей стороной (или ее представителями) принимающей стороне (или ее представителям);</w:t>
      </w:r>
    </w:p>
    <w:bookmarkEnd w:id="31"/>
    <w:bookmarkStart w:name="z37" w:id="32"/>
    <w:p>
      <w:pPr>
        <w:spacing w:after="0"/>
        <w:ind w:left="0"/>
        <w:jc w:val="both"/>
      </w:pPr>
      <w:r>
        <w:rPr>
          <w:rFonts w:ascii="Times New Roman"/>
          <w:b w:val="false"/>
          <w:i w:val="false"/>
          <w:color w:val="000000"/>
          <w:sz w:val="28"/>
        </w:rPr>
        <w:t>
      "ремонт объекта магистрального трубопровода" – выполнение комплекса мероприятий по полному или частичному восстановлению ресурса и (или) эксплуатационных параметров объекта магистрального трубопровода;</w:t>
      </w:r>
    </w:p>
    <w:bookmarkEnd w:id="32"/>
    <w:bookmarkStart w:name="z38" w:id="33"/>
    <w:p>
      <w:pPr>
        <w:spacing w:after="0"/>
        <w:ind w:left="0"/>
        <w:jc w:val="both"/>
      </w:pPr>
      <w:r>
        <w:rPr>
          <w:rFonts w:ascii="Times New Roman"/>
          <w:b w:val="false"/>
          <w:i w:val="false"/>
          <w:color w:val="000000"/>
          <w:sz w:val="28"/>
        </w:rPr>
        <w:t>
      "собственник магистрального трубопровода" – субъект, обладающий правом собственности на магистральный трубопровод в соответствии с законодательством государств – членов Союза;</w:t>
      </w:r>
    </w:p>
    <w:bookmarkEnd w:id="33"/>
    <w:bookmarkStart w:name="z39" w:id="34"/>
    <w:p>
      <w:pPr>
        <w:spacing w:after="0"/>
        <w:ind w:left="0"/>
        <w:jc w:val="both"/>
      </w:pPr>
      <w:r>
        <w:rPr>
          <w:rFonts w:ascii="Times New Roman"/>
          <w:b w:val="false"/>
          <w:i w:val="false"/>
          <w:color w:val="000000"/>
          <w:sz w:val="28"/>
        </w:rPr>
        <w:t>
      "технический коридор магистральных трубопроводов" – территория, на которой проложены в одном направлении не менее двух трубопроводов с соприкасающимися охранными зонами, которые входят в линейные части соответствующих магистральных трубопроводов, или участки этих трубопроводов и которая ограничена с внешних сторон охранными зонами линейных частей магистральных трубопроводов;</w:t>
      </w:r>
    </w:p>
    <w:bookmarkEnd w:id="34"/>
    <w:bookmarkStart w:name="z40" w:id="35"/>
    <w:p>
      <w:pPr>
        <w:spacing w:after="0"/>
        <w:ind w:left="0"/>
        <w:jc w:val="both"/>
      </w:pPr>
      <w:r>
        <w:rPr>
          <w:rFonts w:ascii="Times New Roman"/>
          <w:b w:val="false"/>
          <w:i w:val="false"/>
          <w:color w:val="000000"/>
          <w:sz w:val="28"/>
        </w:rPr>
        <w:t>
      "техническое диагностирование" – комплекс работ по определению технического состояния объекта диагностирования;</w:t>
      </w:r>
    </w:p>
    <w:bookmarkEnd w:id="35"/>
    <w:bookmarkStart w:name="z41" w:id="36"/>
    <w:p>
      <w:pPr>
        <w:spacing w:after="0"/>
        <w:ind w:left="0"/>
        <w:jc w:val="both"/>
      </w:pPr>
      <w:r>
        <w:rPr>
          <w:rFonts w:ascii="Times New Roman"/>
          <w:b w:val="false"/>
          <w:i w:val="false"/>
          <w:color w:val="000000"/>
          <w:sz w:val="28"/>
        </w:rPr>
        <w:t>
      "техническое устройство" – совокупность технических элементов (машин, оборудования, деталей), представляющих собой единую конструкцию;</w:t>
      </w:r>
    </w:p>
    <w:bookmarkEnd w:id="36"/>
    <w:bookmarkStart w:name="z42" w:id="37"/>
    <w:p>
      <w:pPr>
        <w:spacing w:after="0"/>
        <w:ind w:left="0"/>
        <w:jc w:val="both"/>
      </w:pPr>
      <w:r>
        <w:rPr>
          <w:rFonts w:ascii="Times New Roman"/>
          <w:b w:val="false"/>
          <w:i w:val="false"/>
          <w:color w:val="000000"/>
          <w:sz w:val="28"/>
        </w:rPr>
        <w:t>
      "технологический режим эксплуатации магистрального трубопровода" – совокупность значений параметров технологического процесса транспортирования жидких или газообразных углеводородов по магистральному трубопроводу, устанавливаемых в пределах значений, указанных в проектной документации;</w:t>
      </w:r>
    </w:p>
    <w:bookmarkEnd w:id="37"/>
    <w:bookmarkStart w:name="z43" w:id="38"/>
    <w:p>
      <w:pPr>
        <w:spacing w:after="0"/>
        <w:ind w:left="0"/>
        <w:jc w:val="both"/>
      </w:pPr>
      <w:r>
        <w:rPr>
          <w:rFonts w:ascii="Times New Roman"/>
          <w:b w:val="false"/>
          <w:i w:val="false"/>
          <w:color w:val="000000"/>
          <w:sz w:val="28"/>
        </w:rPr>
        <w:t>
      "углеводороды газообразные" – газы горючие природные, подготовленные к транспортированию по магистральному трубопроводу;</w:t>
      </w:r>
    </w:p>
    <w:bookmarkEnd w:id="38"/>
    <w:bookmarkStart w:name="z44" w:id="39"/>
    <w:p>
      <w:pPr>
        <w:spacing w:after="0"/>
        <w:ind w:left="0"/>
        <w:jc w:val="both"/>
      </w:pPr>
      <w:r>
        <w:rPr>
          <w:rFonts w:ascii="Times New Roman"/>
          <w:b w:val="false"/>
          <w:i w:val="false"/>
          <w:color w:val="000000"/>
          <w:sz w:val="28"/>
        </w:rPr>
        <w:t>
      "углеводороды жидкие" – нефть, газовый конденсат, подготовленные к транспортированию по магистральному трубопроводу, автомобильные и авиационные бензины, дизельное и судовое топливо, топливо для реактивных двигателей;</w:t>
      </w:r>
    </w:p>
    <w:bookmarkEnd w:id="39"/>
    <w:bookmarkStart w:name="z45" w:id="40"/>
    <w:p>
      <w:pPr>
        <w:spacing w:after="0"/>
        <w:ind w:left="0"/>
        <w:jc w:val="both"/>
      </w:pPr>
      <w:r>
        <w:rPr>
          <w:rFonts w:ascii="Times New Roman"/>
          <w:b w:val="false"/>
          <w:i w:val="false"/>
          <w:color w:val="000000"/>
          <w:sz w:val="28"/>
        </w:rPr>
        <w:t>
      "уполномоченный представитель собственника магистрального трубопровода" – зарегистрированное в соответствии с законодательством государства – члена Союза на его территории юридическое лицо, которое определено собственником магистрального трубопровода для осуществления определенных действий от его имени;</w:t>
      </w:r>
    </w:p>
    <w:bookmarkEnd w:id="40"/>
    <w:bookmarkStart w:name="z46" w:id="41"/>
    <w:p>
      <w:pPr>
        <w:spacing w:after="0"/>
        <w:ind w:left="0"/>
        <w:jc w:val="both"/>
      </w:pPr>
      <w:r>
        <w:rPr>
          <w:rFonts w:ascii="Times New Roman"/>
          <w:b w:val="false"/>
          <w:i w:val="false"/>
          <w:color w:val="000000"/>
          <w:sz w:val="28"/>
        </w:rPr>
        <w:t xml:space="preserve">
      "эксплуатационная документация" – совокупность документов, определяющих правила эксплуатации, значения эксплуатационных параметров объектов магистрального трубопровода, а также содержащих сведения об их эксплуатации; </w:t>
      </w:r>
    </w:p>
    <w:bookmarkEnd w:id="41"/>
    <w:bookmarkStart w:name="z47" w:id="42"/>
    <w:p>
      <w:pPr>
        <w:spacing w:after="0"/>
        <w:ind w:left="0"/>
        <w:jc w:val="both"/>
      </w:pPr>
      <w:r>
        <w:rPr>
          <w:rFonts w:ascii="Times New Roman"/>
          <w:b w:val="false"/>
          <w:i w:val="false"/>
          <w:color w:val="000000"/>
          <w:sz w:val="28"/>
        </w:rPr>
        <w:t>
      "эксплуатационные параметры магистрального трубопровода" –совокупность технических характеристик магистрального трубопровода, устанавливаемых в пределах значений, указанных в проектной документации;</w:t>
      </w:r>
    </w:p>
    <w:bookmarkEnd w:id="42"/>
    <w:bookmarkStart w:name="z48" w:id="43"/>
    <w:p>
      <w:pPr>
        <w:spacing w:after="0"/>
        <w:ind w:left="0"/>
        <w:jc w:val="both"/>
      </w:pPr>
      <w:r>
        <w:rPr>
          <w:rFonts w:ascii="Times New Roman"/>
          <w:b w:val="false"/>
          <w:i w:val="false"/>
          <w:color w:val="000000"/>
          <w:sz w:val="28"/>
        </w:rPr>
        <w:t>
      "эксплуатационный контроль" – форма оценки соответствия, предусматривающая выполнение комплекса мероприятий, направленных на выявление и устранение несоответствий требованиям настоящего технического регламента при эксплуатации объектов магистрального трубопровода;</w:t>
      </w:r>
    </w:p>
    <w:bookmarkEnd w:id="43"/>
    <w:bookmarkStart w:name="z49" w:id="44"/>
    <w:p>
      <w:pPr>
        <w:spacing w:after="0"/>
        <w:ind w:left="0"/>
        <w:jc w:val="both"/>
      </w:pPr>
      <w:r>
        <w:rPr>
          <w:rFonts w:ascii="Times New Roman"/>
          <w:b w:val="false"/>
          <w:i w:val="false"/>
          <w:color w:val="000000"/>
          <w:sz w:val="28"/>
        </w:rPr>
        <w:t>
      "эксплуатация магистрального трубопровода" – деятельность по обеспечению функционирования магистрального трубопровода в соответствии с эксплуатационной документацией, включающая в себя в том числе техническое обслуживание, ремонт, техническое диагностирование и оперативно-диспетчерское управление;</w:t>
      </w:r>
    </w:p>
    <w:bookmarkEnd w:id="44"/>
    <w:bookmarkStart w:name="z50" w:id="45"/>
    <w:p>
      <w:pPr>
        <w:spacing w:after="0"/>
        <w:ind w:left="0"/>
        <w:jc w:val="both"/>
      </w:pPr>
      <w:r>
        <w:rPr>
          <w:rFonts w:ascii="Times New Roman"/>
          <w:b w:val="false"/>
          <w:i w:val="false"/>
          <w:color w:val="000000"/>
          <w:sz w:val="28"/>
        </w:rPr>
        <w:t>
      "эксплуатирующая организация" – юридическое лицо, созданное в соответствии с законодательством государства – члена Союза, осуществляющее эксплуатацию магистрального трубопровода на праве собственности или на ином законном основании и несущее ответственность за безопасность его эксплуатации, обеспеченное персоналом и материально-техническими ресурсами, необходимыми для управления деятельностью магистрального трубопровода, обслуживания и поддержания его эксплуатационных параметров.</w:t>
      </w:r>
    </w:p>
    <w:bookmarkEnd w:id="45"/>
    <w:bookmarkStart w:name="z51" w:id="46"/>
    <w:p>
      <w:pPr>
        <w:spacing w:after="0"/>
        <w:ind w:left="0"/>
        <w:jc w:val="left"/>
      </w:pPr>
      <w:r>
        <w:rPr>
          <w:rFonts w:ascii="Times New Roman"/>
          <w:b/>
          <w:i w:val="false"/>
          <w:color w:val="000000"/>
        </w:rPr>
        <w:t xml:space="preserve"> III. Правила ввода в эксплуатацию</w:t>
      </w:r>
    </w:p>
    <w:bookmarkEnd w:id="46"/>
    <w:bookmarkStart w:name="z52" w:id="47"/>
    <w:p>
      <w:pPr>
        <w:spacing w:after="0"/>
        <w:ind w:left="0"/>
        <w:jc w:val="both"/>
      </w:pPr>
      <w:r>
        <w:rPr>
          <w:rFonts w:ascii="Times New Roman"/>
          <w:b w:val="false"/>
          <w:i w:val="false"/>
          <w:color w:val="000000"/>
          <w:sz w:val="28"/>
        </w:rPr>
        <w:t xml:space="preserve">
      6. Магистральные трубопроводы (объекты магистральных трубопроводов), вводимые в эксплуатацию на территориях государств – членов Союза (далее – государства-члены), должны соответствовать требованиям настоящего технического регламента, а также требованиям других технических регламентов Союза, действие которых на них распространяется. </w:t>
      </w:r>
    </w:p>
    <w:bookmarkEnd w:id="47"/>
    <w:bookmarkStart w:name="z53" w:id="48"/>
    <w:p>
      <w:pPr>
        <w:spacing w:after="0"/>
        <w:ind w:left="0"/>
        <w:jc w:val="both"/>
      </w:pPr>
      <w:r>
        <w:rPr>
          <w:rFonts w:ascii="Times New Roman"/>
          <w:b w:val="false"/>
          <w:i w:val="false"/>
          <w:color w:val="000000"/>
          <w:sz w:val="28"/>
        </w:rPr>
        <w:t xml:space="preserve">
      7. При вводе в эксплуатацию магистрального трубопровода (объекта магистрального трубопровода) обеспечивается наличие эксплуатационной документации. </w:t>
      </w:r>
    </w:p>
    <w:bookmarkEnd w:id="48"/>
    <w:bookmarkStart w:name="z54" w:id="49"/>
    <w:p>
      <w:pPr>
        <w:spacing w:after="0"/>
        <w:ind w:left="0"/>
        <w:jc w:val="both"/>
      </w:pPr>
      <w:r>
        <w:rPr>
          <w:rFonts w:ascii="Times New Roman"/>
          <w:b w:val="false"/>
          <w:i w:val="false"/>
          <w:color w:val="000000"/>
          <w:sz w:val="28"/>
        </w:rPr>
        <w:t>
      Эксплуатационная документация формируется эксплуатирующей организацией на основании проектной документации и документации, включаемой в комплект поставки технических устройств, машин и оборудования.</w:t>
      </w:r>
    </w:p>
    <w:bookmarkEnd w:id="49"/>
    <w:bookmarkStart w:name="z55" w:id="50"/>
    <w:p>
      <w:pPr>
        <w:spacing w:after="0"/>
        <w:ind w:left="0"/>
        <w:jc w:val="both"/>
      </w:pPr>
      <w:r>
        <w:rPr>
          <w:rFonts w:ascii="Times New Roman"/>
          <w:b w:val="false"/>
          <w:i w:val="false"/>
          <w:color w:val="000000"/>
          <w:sz w:val="28"/>
        </w:rPr>
        <w:t>
      8. Ввод объектов магистрального трубопровода в эксплуатацию осуществляется в порядке, установленном законодательством государств-членов.</w:t>
      </w:r>
    </w:p>
    <w:bookmarkEnd w:id="50"/>
    <w:bookmarkStart w:name="z56" w:id="51"/>
    <w:p>
      <w:pPr>
        <w:spacing w:after="0"/>
        <w:ind w:left="0"/>
        <w:jc w:val="left"/>
      </w:pPr>
      <w:r>
        <w:rPr>
          <w:rFonts w:ascii="Times New Roman"/>
          <w:b/>
          <w:i w:val="false"/>
          <w:color w:val="000000"/>
        </w:rPr>
        <w:t xml:space="preserve"> IV. Требования к магистральным трубопроводам</w:t>
      </w:r>
    </w:p>
    <w:bookmarkEnd w:id="51"/>
    <w:bookmarkStart w:name="z57" w:id="52"/>
    <w:p>
      <w:pPr>
        <w:spacing w:after="0"/>
        <w:ind w:left="0"/>
        <w:jc w:val="both"/>
      </w:pPr>
      <w:r>
        <w:rPr>
          <w:rFonts w:ascii="Times New Roman"/>
          <w:b w:val="false"/>
          <w:i w:val="false"/>
          <w:color w:val="000000"/>
          <w:sz w:val="28"/>
        </w:rPr>
        <w:t>
      9. Безопасность магистрального трубопровода должна обеспечиваться посредством:</w:t>
      </w:r>
    </w:p>
    <w:bookmarkEnd w:id="52"/>
    <w:bookmarkStart w:name="z58" w:id="53"/>
    <w:p>
      <w:pPr>
        <w:spacing w:after="0"/>
        <w:ind w:left="0"/>
        <w:jc w:val="both"/>
      </w:pPr>
      <w:r>
        <w:rPr>
          <w:rFonts w:ascii="Times New Roman"/>
          <w:b w:val="false"/>
          <w:i w:val="false"/>
          <w:color w:val="000000"/>
          <w:sz w:val="28"/>
        </w:rPr>
        <w:t>
      а) осуществления комплекса научно-исследовательских, технологических, опытно-конструкторских и проектно-изыскательских работ и внедрения их результатов, направленных на повышение безопасности, эксплуатационной и энергетической эффективности объектов магистрального трубопровода, а также применяемых технологий, технических устройств, машин, оборудования и материалов;</w:t>
      </w:r>
    </w:p>
    <w:bookmarkEnd w:id="53"/>
    <w:bookmarkStart w:name="z59" w:id="54"/>
    <w:p>
      <w:pPr>
        <w:spacing w:after="0"/>
        <w:ind w:left="0"/>
        <w:jc w:val="both"/>
      </w:pPr>
      <w:r>
        <w:rPr>
          <w:rFonts w:ascii="Times New Roman"/>
          <w:b w:val="false"/>
          <w:i w:val="false"/>
          <w:color w:val="000000"/>
          <w:sz w:val="28"/>
        </w:rPr>
        <w:t>
      б) соблюдения технологических режимов эксплуатации магистрального трубопровода, проведения технического обслуживания, технического диагностирования и поддержания установленных эксплуатационных параметров;</w:t>
      </w:r>
    </w:p>
    <w:bookmarkEnd w:id="54"/>
    <w:bookmarkStart w:name="z60" w:id="55"/>
    <w:p>
      <w:pPr>
        <w:spacing w:after="0"/>
        <w:ind w:left="0"/>
        <w:jc w:val="both"/>
      </w:pPr>
      <w:r>
        <w:rPr>
          <w:rFonts w:ascii="Times New Roman"/>
          <w:b w:val="false"/>
          <w:i w:val="false"/>
          <w:color w:val="000000"/>
          <w:sz w:val="28"/>
        </w:rPr>
        <w:t>
      в) выполнения расчетов по определению значений эксплуатационных параметров объектов магистрального трубопровода, обеспечивающих их безопасность, энергетическую эффективность и ресурсосбережение, использования их результатов;</w:t>
      </w:r>
    </w:p>
    <w:bookmarkEnd w:id="55"/>
    <w:bookmarkStart w:name="z61" w:id="56"/>
    <w:p>
      <w:pPr>
        <w:spacing w:after="0"/>
        <w:ind w:left="0"/>
        <w:jc w:val="both"/>
      </w:pPr>
      <w:r>
        <w:rPr>
          <w:rFonts w:ascii="Times New Roman"/>
          <w:b w:val="false"/>
          <w:i w:val="false"/>
          <w:color w:val="000000"/>
          <w:sz w:val="28"/>
        </w:rPr>
        <w:t>
      г) проведения оценки соответствия магистрального трубопровода согласно разделу VI настоящего технического регламента;</w:t>
      </w:r>
    </w:p>
    <w:bookmarkEnd w:id="56"/>
    <w:bookmarkStart w:name="z62" w:id="57"/>
    <w:p>
      <w:pPr>
        <w:spacing w:after="0"/>
        <w:ind w:left="0"/>
        <w:jc w:val="both"/>
      </w:pPr>
      <w:r>
        <w:rPr>
          <w:rFonts w:ascii="Times New Roman"/>
          <w:b w:val="false"/>
          <w:i w:val="false"/>
          <w:color w:val="000000"/>
          <w:sz w:val="28"/>
        </w:rPr>
        <w:t>
      д) установления охранных зон в соответствии с характеристиками границ согласно приложению № 1;</w:t>
      </w:r>
    </w:p>
    <w:bookmarkEnd w:id="57"/>
    <w:bookmarkStart w:name="z63" w:id="58"/>
    <w:p>
      <w:pPr>
        <w:spacing w:after="0"/>
        <w:ind w:left="0"/>
        <w:jc w:val="both"/>
      </w:pPr>
      <w:r>
        <w:rPr>
          <w:rFonts w:ascii="Times New Roman"/>
          <w:b w:val="false"/>
          <w:i w:val="false"/>
          <w:color w:val="000000"/>
          <w:sz w:val="28"/>
        </w:rPr>
        <w:t>
      е) обеспечения надежности систем управления технологическими процессами и производственной деятельностью объектов магистрального трубопровода.</w:t>
      </w:r>
    </w:p>
    <w:bookmarkEnd w:id="58"/>
    <w:bookmarkStart w:name="z64" w:id="59"/>
    <w:p>
      <w:pPr>
        <w:spacing w:after="0"/>
        <w:ind w:left="0"/>
        <w:jc w:val="both"/>
      </w:pPr>
      <w:r>
        <w:rPr>
          <w:rFonts w:ascii="Times New Roman"/>
          <w:b w:val="false"/>
          <w:i w:val="false"/>
          <w:color w:val="000000"/>
          <w:sz w:val="28"/>
        </w:rPr>
        <w:t>
      10. При проектировании (включая инженерные изыскания), строительстве (реконструкции) магистрального трубопровода должны соблюдаться действующие на территориях государств-членов требования энергетической эффективности и ресурсосбережения в отношении:</w:t>
      </w:r>
    </w:p>
    <w:bookmarkEnd w:id="59"/>
    <w:bookmarkStart w:name="z65" w:id="60"/>
    <w:p>
      <w:pPr>
        <w:spacing w:after="0"/>
        <w:ind w:left="0"/>
        <w:jc w:val="both"/>
      </w:pPr>
      <w:r>
        <w:rPr>
          <w:rFonts w:ascii="Times New Roman"/>
          <w:b w:val="false"/>
          <w:i w:val="false"/>
          <w:color w:val="000000"/>
          <w:sz w:val="28"/>
        </w:rPr>
        <w:t>
      а) применяемых конструктивных, функционально-технологических и инженерно-технических решений;</w:t>
      </w:r>
    </w:p>
    <w:bookmarkEnd w:id="60"/>
    <w:bookmarkStart w:name="z66" w:id="61"/>
    <w:p>
      <w:pPr>
        <w:spacing w:after="0"/>
        <w:ind w:left="0"/>
        <w:jc w:val="both"/>
      </w:pPr>
      <w:r>
        <w:rPr>
          <w:rFonts w:ascii="Times New Roman"/>
          <w:b w:val="false"/>
          <w:i w:val="false"/>
          <w:color w:val="000000"/>
          <w:sz w:val="28"/>
        </w:rPr>
        <w:t>
      б) характеристик применяемых технических устройств, оборудования и материалов;</w:t>
      </w:r>
    </w:p>
    <w:bookmarkEnd w:id="61"/>
    <w:bookmarkStart w:name="z67" w:id="62"/>
    <w:p>
      <w:pPr>
        <w:spacing w:after="0"/>
        <w:ind w:left="0"/>
        <w:jc w:val="both"/>
      </w:pPr>
      <w:r>
        <w:rPr>
          <w:rFonts w:ascii="Times New Roman"/>
          <w:b w:val="false"/>
          <w:i w:val="false"/>
          <w:color w:val="000000"/>
          <w:sz w:val="28"/>
        </w:rPr>
        <w:t>
      в) показателей, характеризующих удельную величину расхода энергетических ресурсов.</w:t>
      </w:r>
    </w:p>
    <w:bookmarkEnd w:id="62"/>
    <w:bookmarkStart w:name="z68" w:id="63"/>
    <w:p>
      <w:pPr>
        <w:spacing w:after="0"/>
        <w:ind w:left="0"/>
        <w:jc w:val="both"/>
      </w:pPr>
      <w:r>
        <w:rPr>
          <w:rFonts w:ascii="Times New Roman"/>
          <w:b w:val="false"/>
          <w:i w:val="false"/>
          <w:color w:val="000000"/>
          <w:sz w:val="28"/>
        </w:rPr>
        <w:t>
      11. Определение минимальных расстояний до магистрального трубопровода от проектируемых, строящихся или реконструируемых объектов, зданий и сооружений, не входящих в состав магистрального трубопровода, осуществляется в порядке согласно приложению № 2.</w:t>
      </w:r>
    </w:p>
    <w:bookmarkEnd w:id="63"/>
    <w:bookmarkStart w:name="z69" w:id="64"/>
    <w:p>
      <w:pPr>
        <w:spacing w:after="0"/>
        <w:ind w:left="0"/>
        <w:jc w:val="both"/>
      </w:pPr>
      <w:r>
        <w:rPr>
          <w:rFonts w:ascii="Times New Roman"/>
          <w:b w:val="false"/>
          <w:i w:val="false"/>
          <w:color w:val="000000"/>
          <w:sz w:val="28"/>
        </w:rPr>
        <w:t>
      Минимальные расстояния, определенные в соответствии с приложением № 2 к настоящему техническому регламенту, применяются при проектировании магистральных трубопроводов.</w:t>
      </w:r>
    </w:p>
    <w:bookmarkEnd w:id="64"/>
    <w:bookmarkStart w:name="z70" w:id="65"/>
    <w:p>
      <w:pPr>
        <w:spacing w:after="0"/>
        <w:ind w:left="0"/>
        <w:jc w:val="both"/>
      </w:pPr>
      <w:r>
        <w:rPr>
          <w:rFonts w:ascii="Times New Roman"/>
          <w:b w:val="false"/>
          <w:i w:val="false"/>
          <w:color w:val="000000"/>
          <w:sz w:val="28"/>
        </w:rPr>
        <w:t>
      Применение минимальных расстояний в сферах регулирования, не входящих в область применения настоящего технического регламента, определяется законодательством государств-членов.</w:t>
      </w:r>
    </w:p>
    <w:bookmarkEnd w:id="65"/>
    <w:bookmarkStart w:name="z71" w:id="66"/>
    <w:p>
      <w:pPr>
        <w:spacing w:after="0"/>
        <w:ind w:left="0"/>
        <w:jc w:val="both"/>
      </w:pPr>
      <w:r>
        <w:rPr>
          <w:rFonts w:ascii="Times New Roman"/>
          <w:b w:val="false"/>
          <w:i w:val="false"/>
          <w:color w:val="000000"/>
          <w:sz w:val="28"/>
        </w:rPr>
        <w:t>
      12. При проектировании (включая инженерные изыскания) трубопроводов, входящих в линейную часть магистрального трубопровода (далее – трубопровод), основным способом их прокладки следует считать подземную прокладку.</w:t>
      </w:r>
    </w:p>
    <w:bookmarkEnd w:id="66"/>
    <w:bookmarkStart w:name="z72" w:id="67"/>
    <w:p>
      <w:pPr>
        <w:spacing w:after="0"/>
        <w:ind w:left="0"/>
        <w:jc w:val="both"/>
      </w:pPr>
      <w:r>
        <w:rPr>
          <w:rFonts w:ascii="Times New Roman"/>
          <w:b w:val="false"/>
          <w:i w:val="false"/>
          <w:color w:val="000000"/>
          <w:sz w:val="28"/>
        </w:rPr>
        <w:t>
      Надземная (на опорах) прокладка трубопроводов допускается на отдельных участках в пустынных и горных районах, болотистых местностях, районах горных выработок, оползней и районах распространения многолетнемерзлых грунтов, на неустойчивых грунтах, а также на переходах через естественные и искусственные препятствия и определяется проектной документацией.</w:t>
      </w:r>
    </w:p>
    <w:bookmarkEnd w:id="67"/>
    <w:bookmarkStart w:name="z73" w:id="68"/>
    <w:p>
      <w:pPr>
        <w:spacing w:after="0"/>
        <w:ind w:left="0"/>
        <w:jc w:val="both"/>
      </w:pPr>
      <w:r>
        <w:rPr>
          <w:rFonts w:ascii="Times New Roman"/>
          <w:b w:val="false"/>
          <w:i w:val="false"/>
          <w:color w:val="000000"/>
          <w:sz w:val="28"/>
        </w:rPr>
        <w:t>
      Наземная (в насыпи) прокладка трубопроводов допускается на отдельных участках в болотистых местностях, солончаках, районах распространения многолетнемерзлых грунтов и определяется проектной документацией.</w:t>
      </w:r>
    </w:p>
    <w:bookmarkEnd w:id="68"/>
    <w:bookmarkStart w:name="z74" w:id="69"/>
    <w:p>
      <w:pPr>
        <w:spacing w:after="0"/>
        <w:ind w:left="0"/>
        <w:jc w:val="both"/>
      </w:pPr>
      <w:r>
        <w:rPr>
          <w:rFonts w:ascii="Times New Roman"/>
          <w:b w:val="false"/>
          <w:i w:val="false"/>
          <w:color w:val="000000"/>
          <w:sz w:val="28"/>
        </w:rPr>
        <w:t>
      13. Должны быть предусмотрены меры, предотвращающие повреждение трубопровода в местах его перехода от подземной прокладки к надземной или наземной прокладке.</w:t>
      </w:r>
    </w:p>
    <w:bookmarkEnd w:id="69"/>
    <w:bookmarkStart w:name="z75" w:id="70"/>
    <w:p>
      <w:pPr>
        <w:spacing w:after="0"/>
        <w:ind w:left="0"/>
        <w:jc w:val="both"/>
      </w:pPr>
      <w:r>
        <w:rPr>
          <w:rFonts w:ascii="Times New Roman"/>
          <w:b w:val="false"/>
          <w:i w:val="false"/>
          <w:color w:val="000000"/>
          <w:sz w:val="28"/>
        </w:rPr>
        <w:t>
      14. Размещение магистральных трубопроводов на территориях населенных пунктов, особо охраняемых природных территориях, в зонах санитарной охраны источников питьевого водоснабжения осуществляется в соответствии с законодательством государств-членов.</w:t>
      </w:r>
    </w:p>
    <w:bookmarkEnd w:id="70"/>
    <w:bookmarkStart w:name="z76" w:id="71"/>
    <w:p>
      <w:pPr>
        <w:spacing w:after="0"/>
        <w:ind w:left="0"/>
        <w:jc w:val="both"/>
      </w:pPr>
      <w:r>
        <w:rPr>
          <w:rFonts w:ascii="Times New Roman"/>
          <w:b w:val="false"/>
          <w:i w:val="false"/>
          <w:color w:val="000000"/>
          <w:sz w:val="28"/>
        </w:rPr>
        <w:t>
      15. При проектировании (включая инженерные изыскания) магистрального трубопровода должны быть учтены расчетные нагрузки и воздействия, а также их неблагоприятные сочетания, влияющие на прочность и устойчивость объектов магистрального трубопровода. Расчетные схемы и методы расчета на прочность и устойчивость магистрального трубопровода должны учитывать основные особенности воздействия соответствующих нагрузок на его объекты.</w:t>
      </w:r>
    </w:p>
    <w:bookmarkEnd w:id="71"/>
    <w:bookmarkStart w:name="z77" w:id="72"/>
    <w:p>
      <w:pPr>
        <w:spacing w:after="0"/>
        <w:ind w:left="0"/>
        <w:jc w:val="both"/>
      </w:pPr>
      <w:r>
        <w:rPr>
          <w:rFonts w:ascii="Times New Roman"/>
          <w:b w:val="false"/>
          <w:i w:val="false"/>
          <w:color w:val="000000"/>
          <w:sz w:val="28"/>
        </w:rPr>
        <w:t xml:space="preserve">
      16. При проектировании трубопровода должны быть предусмотрены узлы отключающей трубопроводной арматуры, обеспечивающей перекрытие в трубопроводе потока перекачиваемых жидких или газообразных углеводородов. </w:t>
      </w:r>
    </w:p>
    <w:bookmarkEnd w:id="72"/>
    <w:bookmarkStart w:name="z78" w:id="73"/>
    <w:p>
      <w:pPr>
        <w:spacing w:after="0"/>
        <w:ind w:left="0"/>
        <w:jc w:val="both"/>
      </w:pPr>
      <w:r>
        <w:rPr>
          <w:rFonts w:ascii="Times New Roman"/>
          <w:b w:val="false"/>
          <w:i w:val="false"/>
          <w:color w:val="000000"/>
          <w:sz w:val="28"/>
        </w:rPr>
        <w:t>
      Расстояние между смежными узлами отключающей трубопроводной арматуры определяется проектной документацией.</w:t>
      </w:r>
    </w:p>
    <w:bookmarkEnd w:id="73"/>
    <w:bookmarkStart w:name="z79" w:id="74"/>
    <w:p>
      <w:pPr>
        <w:spacing w:after="0"/>
        <w:ind w:left="0"/>
        <w:jc w:val="both"/>
      </w:pPr>
      <w:r>
        <w:rPr>
          <w:rFonts w:ascii="Times New Roman"/>
          <w:b w:val="false"/>
          <w:i w:val="false"/>
          <w:color w:val="000000"/>
          <w:sz w:val="28"/>
        </w:rPr>
        <w:t>
      17. Трубопроводная арматура, отключающая от трубопровода насосную (перекачивающую) станцию, компрессорную станцию, газораспределительную станцию (в том числе трубопроводная арматура, отключающая потребителя), газоизмерительную станцию, подземные хранилища газа и резервуарные парки, должна быть оснащена средствами дистанционного контроля и управления и иметь местное управление.</w:t>
      </w:r>
    </w:p>
    <w:bookmarkEnd w:id="74"/>
    <w:bookmarkStart w:name="z80" w:id="75"/>
    <w:p>
      <w:pPr>
        <w:spacing w:after="0"/>
        <w:ind w:left="0"/>
        <w:jc w:val="both"/>
      </w:pPr>
      <w:r>
        <w:rPr>
          <w:rFonts w:ascii="Times New Roman"/>
          <w:b w:val="false"/>
          <w:i w:val="false"/>
          <w:color w:val="000000"/>
          <w:sz w:val="28"/>
        </w:rPr>
        <w:t>
      Оснащение трубопроводной арматуры, предназначенной для перекрытия потока перекачиваемых жидких или газообразных углеводородов в трубопроводе и на узлах подключения, средствами дистанционного контроля и управления определяется проектной документацией.</w:t>
      </w:r>
    </w:p>
    <w:bookmarkEnd w:id="75"/>
    <w:bookmarkStart w:name="z81" w:id="76"/>
    <w:p>
      <w:pPr>
        <w:spacing w:after="0"/>
        <w:ind w:left="0"/>
        <w:jc w:val="both"/>
      </w:pPr>
      <w:r>
        <w:rPr>
          <w:rFonts w:ascii="Times New Roman"/>
          <w:b w:val="false"/>
          <w:i w:val="false"/>
          <w:color w:val="000000"/>
          <w:sz w:val="28"/>
        </w:rPr>
        <w:t>
      18. При проектировании (включая инженерные изыскания) линейной части магистрального трубопровода должны быть предусмотрены меры компенсации продольных перемещений трубопровода.</w:t>
      </w:r>
    </w:p>
    <w:bookmarkEnd w:id="76"/>
    <w:bookmarkStart w:name="z82" w:id="77"/>
    <w:p>
      <w:pPr>
        <w:spacing w:after="0"/>
        <w:ind w:left="0"/>
        <w:jc w:val="both"/>
      </w:pPr>
      <w:r>
        <w:rPr>
          <w:rFonts w:ascii="Times New Roman"/>
          <w:b w:val="false"/>
          <w:i w:val="false"/>
          <w:color w:val="000000"/>
          <w:sz w:val="28"/>
        </w:rPr>
        <w:t>
      19. Объекты магистрального трубопровода должны быть защищены от коррозионного воздействия.</w:t>
      </w:r>
    </w:p>
    <w:bookmarkEnd w:id="77"/>
    <w:bookmarkStart w:name="z83" w:id="78"/>
    <w:p>
      <w:pPr>
        <w:spacing w:after="0"/>
        <w:ind w:left="0"/>
        <w:jc w:val="both"/>
      </w:pPr>
      <w:r>
        <w:rPr>
          <w:rFonts w:ascii="Times New Roman"/>
          <w:b w:val="false"/>
          <w:i w:val="false"/>
          <w:color w:val="000000"/>
          <w:sz w:val="28"/>
        </w:rPr>
        <w:t>
      20. Надземный трубопровод должен быть электрически изолирован от опор.</w:t>
      </w:r>
    </w:p>
    <w:bookmarkEnd w:id="78"/>
    <w:bookmarkStart w:name="z84" w:id="79"/>
    <w:p>
      <w:pPr>
        <w:spacing w:after="0"/>
        <w:ind w:left="0"/>
        <w:jc w:val="both"/>
      </w:pPr>
      <w:r>
        <w:rPr>
          <w:rFonts w:ascii="Times New Roman"/>
          <w:b w:val="false"/>
          <w:i w:val="false"/>
          <w:color w:val="000000"/>
          <w:sz w:val="28"/>
        </w:rPr>
        <w:t>
      21. При проектировании (включая инженерные изыскания) магистрального трубопровода, прокладываемого на участках с активным тектоническим разломом, должны быть предусмотрены специальные инженерно-технические решения по обеспечению безопасности магистрального трубопровода.</w:t>
      </w:r>
    </w:p>
    <w:bookmarkEnd w:id="79"/>
    <w:bookmarkStart w:name="z85" w:id="80"/>
    <w:p>
      <w:pPr>
        <w:spacing w:after="0"/>
        <w:ind w:left="0"/>
        <w:jc w:val="both"/>
      </w:pPr>
      <w:r>
        <w:rPr>
          <w:rFonts w:ascii="Times New Roman"/>
          <w:b w:val="false"/>
          <w:i w:val="false"/>
          <w:color w:val="000000"/>
          <w:sz w:val="28"/>
        </w:rPr>
        <w:t>
      22. Прокладка трубопровода не допускается:</w:t>
      </w:r>
    </w:p>
    <w:bookmarkEnd w:id="80"/>
    <w:bookmarkStart w:name="z86" w:id="81"/>
    <w:p>
      <w:pPr>
        <w:spacing w:after="0"/>
        <w:ind w:left="0"/>
        <w:jc w:val="both"/>
      </w:pPr>
      <w:r>
        <w:rPr>
          <w:rFonts w:ascii="Times New Roman"/>
          <w:b w:val="false"/>
          <w:i w:val="false"/>
          <w:color w:val="000000"/>
          <w:sz w:val="28"/>
        </w:rPr>
        <w:t>
      а) в тоннелях железных и автомобильных дорог;</w:t>
      </w:r>
    </w:p>
    <w:bookmarkEnd w:id="81"/>
    <w:bookmarkStart w:name="z87" w:id="82"/>
    <w:p>
      <w:pPr>
        <w:spacing w:after="0"/>
        <w:ind w:left="0"/>
        <w:jc w:val="both"/>
      </w:pPr>
      <w:r>
        <w:rPr>
          <w:rFonts w:ascii="Times New Roman"/>
          <w:b w:val="false"/>
          <w:i w:val="false"/>
          <w:color w:val="000000"/>
          <w:sz w:val="28"/>
        </w:rPr>
        <w:t>
      б) на железнодорожных и автомобильных мостах.</w:t>
      </w:r>
    </w:p>
    <w:bookmarkEnd w:id="82"/>
    <w:bookmarkStart w:name="z88" w:id="83"/>
    <w:p>
      <w:pPr>
        <w:spacing w:after="0"/>
        <w:ind w:left="0"/>
        <w:jc w:val="both"/>
      </w:pPr>
      <w:r>
        <w:rPr>
          <w:rFonts w:ascii="Times New Roman"/>
          <w:b w:val="false"/>
          <w:i w:val="false"/>
          <w:color w:val="000000"/>
          <w:sz w:val="28"/>
        </w:rPr>
        <w:t>
      23. При проектировании (включая инженерные изыскания), строительстве (реконструкции) объектов магистрального трубопровода должны выполняться мероприятия, обеспечивающие сохранение путей миграции диких животных и мест их постоянного обитания (в том числе в периоды размножения и зимовки).</w:t>
      </w:r>
    </w:p>
    <w:bookmarkEnd w:id="83"/>
    <w:bookmarkStart w:name="z89" w:id="84"/>
    <w:p>
      <w:pPr>
        <w:spacing w:after="0"/>
        <w:ind w:left="0"/>
        <w:jc w:val="both"/>
      </w:pPr>
      <w:r>
        <w:rPr>
          <w:rFonts w:ascii="Times New Roman"/>
          <w:b w:val="false"/>
          <w:i w:val="false"/>
          <w:color w:val="000000"/>
          <w:sz w:val="28"/>
        </w:rPr>
        <w:t>
      24. Для обеспечения контроля технического состояния трубопровода проектной документацией должны быть предусмотрены инженерно-технические решения по очистке внутренней полости и внутритрубному диагностированию трубопровода.</w:t>
      </w:r>
    </w:p>
    <w:bookmarkEnd w:id="84"/>
    <w:bookmarkStart w:name="z90" w:id="85"/>
    <w:p>
      <w:pPr>
        <w:spacing w:after="0"/>
        <w:ind w:left="0"/>
        <w:jc w:val="both"/>
      </w:pPr>
      <w:r>
        <w:rPr>
          <w:rFonts w:ascii="Times New Roman"/>
          <w:b w:val="false"/>
          <w:i w:val="false"/>
          <w:color w:val="000000"/>
          <w:sz w:val="28"/>
        </w:rPr>
        <w:t>
      Конструкция трубопровода должна обеспечивать беспрепятственное прохождение внутритрубных очистных, диагностических, а также разделительных устройств, применяемых для обеспечения последовательной перекачки жидких углеводородов, и должна быть оснащена узлами запуска (пуска) и приема таких устройств.</w:t>
      </w:r>
    </w:p>
    <w:bookmarkEnd w:id="85"/>
    <w:bookmarkStart w:name="z91" w:id="86"/>
    <w:p>
      <w:pPr>
        <w:spacing w:after="0"/>
        <w:ind w:left="0"/>
        <w:jc w:val="both"/>
      </w:pPr>
      <w:r>
        <w:rPr>
          <w:rFonts w:ascii="Times New Roman"/>
          <w:b w:val="false"/>
          <w:i w:val="false"/>
          <w:color w:val="000000"/>
          <w:sz w:val="28"/>
        </w:rPr>
        <w:t>
      25. При проектировании (включая инженерные изыскания) прокладки трубопровода под водной преградой (подводного перехода) должны быть предусмотрены инженерно-технические решения по предотвращению эрозии грунта в границах подводного перехода в процессе эксплуатации трубопровода и по укреплению берегов в случае изменения естественного рельефа местности в процессе строительства (реконструкции) трубопровода.</w:t>
      </w:r>
    </w:p>
    <w:bookmarkEnd w:id="86"/>
    <w:bookmarkStart w:name="z92" w:id="87"/>
    <w:p>
      <w:pPr>
        <w:spacing w:after="0"/>
        <w:ind w:left="0"/>
        <w:jc w:val="both"/>
      </w:pPr>
      <w:r>
        <w:rPr>
          <w:rFonts w:ascii="Times New Roman"/>
          <w:b w:val="false"/>
          <w:i w:val="false"/>
          <w:color w:val="000000"/>
          <w:sz w:val="28"/>
        </w:rPr>
        <w:t>
      Инженерно-технические решения по предотвращению эрозии грунта должны быть предусмотрены также при проектировании (включая инженерные изыскания) прокладки трубопровода на местности, имеющей уклон свыше 20 процентов.</w:t>
      </w:r>
    </w:p>
    <w:bookmarkEnd w:id="87"/>
    <w:bookmarkStart w:name="z93" w:id="88"/>
    <w:p>
      <w:pPr>
        <w:spacing w:after="0"/>
        <w:ind w:left="0"/>
        <w:jc w:val="both"/>
      </w:pPr>
      <w:r>
        <w:rPr>
          <w:rFonts w:ascii="Times New Roman"/>
          <w:b w:val="false"/>
          <w:i w:val="false"/>
          <w:color w:val="000000"/>
          <w:sz w:val="28"/>
        </w:rPr>
        <w:t>
      26. При проектировании (включая инженерные изыскания) прокладки трубопровода над водной преградой должна быть предусмотрена инженерная защита опорных сооружений.</w:t>
      </w:r>
    </w:p>
    <w:bookmarkEnd w:id="88"/>
    <w:bookmarkStart w:name="z94" w:id="89"/>
    <w:p>
      <w:pPr>
        <w:spacing w:after="0"/>
        <w:ind w:left="0"/>
        <w:jc w:val="both"/>
      </w:pPr>
      <w:r>
        <w:rPr>
          <w:rFonts w:ascii="Times New Roman"/>
          <w:b w:val="false"/>
          <w:i w:val="false"/>
          <w:color w:val="000000"/>
          <w:sz w:val="28"/>
        </w:rPr>
        <w:t>
      27. При проектировании (включая инженерные изыскания) магистральных трубопроводов, прокладываемых в горной местности и районах с пересеченным рельефом местности, должны предусматриваться инженерно-технические решения, обеспечивающие устойчивость магистральных трубопроводов к воздействию водных потоков, обвалов, камнепадов, оползней, снежных лавин, селевых потоков и других опасных явлений.</w:t>
      </w:r>
    </w:p>
    <w:bookmarkEnd w:id="89"/>
    <w:bookmarkStart w:name="z95" w:id="90"/>
    <w:p>
      <w:pPr>
        <w:spacing w:after="0"/>
        <w:ind w:left="0"/>
        <w:jc w:val="both"/>
      </w:pPr>
      <w:r>
        <w:rPr>
          <w:rFonts w:ascii="Times New Roman"/>
          <w:b w:val="false"/>
          <w:i w:val="false"/>
          <w:color w:val="000000"/>
          <w:sz w:val="28"/>
        </w:rPr>
        <w:t>
      28. При проектировании (включая инженерные изыскания) магистральных трубопроводов, прокладываемых в районах с многолетнемерзлыми грунтами, должны определяться наиболее благоприятные в геокриологическом и инженерно-гидрологическом отношении участки на основании опережающих научных и инженерных исследований территории, позволяющих обеспечить проведение мероприятий по минимизации изменения геокриологических и физических свойств многолетнемерзлых грунтов.</w:t>
      </w:r>
    </w:p>
    <w:bookmarkEnd w:id="90"/>
    <w:bookmarkStart w:name="z96" w:id="91"/>
    <w:p>
      <w:pPr>
        <w:spacing w:after="0"/>
        <w:ind w:left="0"/>
        <w:jc w:val="both"/>
      </w:pPr>
      <w:r>
        <w:rPr>
          <w:rFonts w:ascii="Times New Roman"/>
          <w:b w:val="false"/>
          <w:i w:val="false"/>
          <w:color w:val="000000"/>
          <w:sz w:val="28"/>
        </w:rPr>
        <w:t>
      29. При проектировании (включая инженерные изыскания) магистральных трубопроводов, прокладываемых в районах с многолетнемерзлыми грунтами, должны быть предусмотрены инженерно-технические решения, обеспечивающие установленный проектной документацией температурный режим эксплуатации магистрального трубопровода и минимизацию его температурного воздействия на окружающую среду.</w:t>
      </w:r>
    </w:p>
    <w:bookmarkEnd w:id="91"/>
    <w:bookmarkStart w:name="z97" w:id="92"/>
    <w:p>
      <w:pPr>
        <w:spacing w:after="0"/>
        <w:ind w:left="0"/>
        <w:jc w:val="both"/>
      </w:pPr>
      <w:r>
        <w:rPr>
          <w:rFonts w:ascii="Times New Roman"/>
          <w:b w:val="false"/>
          <w:i w:val="false"/>
          <w:color w:val="000000"/>
          <w:sz w:val="28"/>
        </w:rPr>
        <w:t>
      30. При проектировании (включая инженерные изыскания) магистрального трубопровода для транспортирования жидких углеводородов в холодных климатических районах должны быть предусмотрены решения по применению систем теплоизоляции и (или) пунктов подогрева нефти.</w:t>
      </w:r>
    </w:p>
    <w:bookmarkEnd w:id="92"/>
    <w:bookmarkStart w:name="z98" w:id="93"/>
    <w:p>
      <w:pPr>
        <w:spacing w:after="0"/>
        <w:ind w:left="0"/>
        <w:jc w:val="both"/>
      </w:pPr>
      <w:r>
        <w:rPr>
          <w:rFonts w:ascii="Times New Roman"/>
          <w:b w:val="false"/>
          <w:i w:val="false"/>
          <w:color w:val="000000"/>
          <w:sz w:val="28"/>
        </w:rPr>
        <w:t>
      31. В соответствии с проектной документацией объекты магистрального трубопровода должны быть оборудованы средствами защиты от воздействия статического электричества, прямых ударов молнии и ее вторичных проявлений.</w:t>
      </w:r>
    </w:p>
    <w:bookmarkEnd w:id="93"/>
    <w:bookmarkStart w:name="z99" w:id="94"/>
    <w:p>
      <w:pPr>
        <w:spacing w:after="0"/>
        <w:ind w:left="0"/>
        <w:jc w:val="both"/>
      </w:pPr>
      <w:r>
        <w:rPr>
          <w:rFonts w:ascii="Times New Roman"/>
          <w:b w:val="false"/>
          <w:i w:val="false"/>
          <w:color w:val="000000"/>
          <w:sz w:val="28"/>
        </w:rPr>
        <w:t>
      32. Насосные (перекачивающие), компрессорные станции и объекты перевалки жидких углеводородов должны быть обеспечены электропитанием от 2 независимых источников питания, а также источниками аварийного электроснабжения.</w:t>
      </w:r>
    </w:p>
    <w:bookmarkEnd w:id="94"/>
    <w:bookmarkStart w:name="z100" w:id="95"/>
    <w:p>
      <w:pPr>
        <w:spacing w:after="0"/>
        <w:ind w:left="0"/>
        <w:jc w:val="both"/>
      </w:pPr>
      <w:r>
        <w:rPr>
          <w:rFonts w:ascii="Times New Roman"/>
          <w:b w:val="false"/>
          <w:i w:val="false"/>
          <w:color w:val="000000"/>
          <w:sz w:val="28"/>
        </w:rPr>
        <w:t>
      33. На объектах магистрального трубопровода должны быть реализованы конструктивные и организационные решения по защите от несанкционированного проникновения и (или) посягательства на их целостность и безопасность.</w:t>
      </w:r>
    </w:p>
    <w:bookmarkEnd w:id="95"/>
    <w:bookmarkStart w:name="z101" w:id="96"/>
    <w:p>
      <w:pPr>
        <w:spacing w:after="0"/>
        <w:ind w:left="0"/>
        <w:jc w:val="both"/>
      </w:pPr>
      <w:r>
        <w:rPr>
          <w:rFonts w:ascii="Times New Roman"/>
          <w:b w:val="false"/>
          <w:i w:val="false"/>
          <w:color w:val="000000"/>
          <w:sz w:val="28"/>
        </w:rPr>
        <w:t>
      34. Места размещения объектов магистрального трубопровода обозначаются специальными предупреждающими и опознавательными знаками, в том числе знаками, содержащими сведения об охранной зоне объектов магистрального трубопровода.</w:t>
      </w:r>
    </w:p>
    <w:bookmarkEnd w:id="96"/>
    <w:bookmarkStart w:name="z102" w:id="97"/>
    <w:p>
      <w:pPr>
        <w:spacing w:after="0"/>
        <w:ind w:left="0"/>
        <w:jc w:val="both"/>
      </w:pPr>
      <w:r>
        <w:rPr>
          <w:rFonts w:ascii="Times New Roman"/>
          <w:b w:val="false"/>
          <w:i w:val="false"/>
          <w:color w:val="000000"/>
          <w:sz w:val="28"/>
        </w:rPr>
        <w:t>
      35. Магистральные трубопроводы должны быть оснащены средствами предупреждения аварий и инцидентов, локализации и ликвидации их последствий, определяемыми проектной документацией.</w:t>
      </w:r>
    </w:p>
    <w:bookmarkEnd w:id="97"/>
    <w:bookmarkStart w:name="z103" w:id="98"/>
    <w:p>
      <w:pPr>
        <w:spacing w:after="0"/>
        <w:ind w:left="0"/>
        <w:jc w:val="both"/>
      </w:pPr>
      <w:r>
        <w:rPr>
          <w:rFonts w:ascii="Times New Roman"/>
          <w:b w:val="false"/>
          <w:i w:val="false"/>
          <w:color w:val="000000"/>
          <w:sz w:val="28"/>
        </w:rPr>
        <w:t>
      36. Внесение изменений в проектную документацию на строительство (реконструкцию) магистрального трубопровода либо его объектов осуществляется в соответствии с законодательством государств-членов.</w:t>
      </w:r>
    </w:p>
    <w:bookmarkEnd w:id="98"/>
    <w:bookmarkStart w:name="z104" w:id="99"/>
    <w:p>
      <w:pPr>
        <w:spacing w:after="0"/>
        <w:ind w:left="0"/>
        <w:jc w:val="both"/>
      </w:pPr>
      <w:r>
        <w:rPr>
          <w:rFonts w:ascii="Times New Roman"/>
          <w:b w:val="false"/>
          <w:i w:val="false"/>
          <w:color w:val="000000"/>
          <w:sz w:val="28"/>
        </w:rPr>
        <w:t>
      37. При строительстве (реконструкции) объектов магистрального трубопровода должны быть приняты меры по охране окружающей среды, рекультивации земель и благоустройству территорий, обращению с отходами в соответствии с законодательством государств-членов.</w:t>
      </w:r>
    </w:p>
    <w:bookmarkEnd w:id="99"/>
    <w:bookmarkStart w:name="z105" w:id="100"/>
    <w:p>
      <w:pPr>
        <w:spacing w:after="0"/>
        <w:ind w:left="0"/>
        <w:jc w:val="both"/>
      </w:pPr>
      <w:r>
        <w:rPr>
          <w:rFonts w:ascii="Times New Roman"/>
          <w:b w:val="false"/>
          <w:i w:val="false"/>
          <w:color w:val="000000"/>
          <w:sz w:val="28"/>
        </w:rPr>
        <w:t xml:space="preserve">
      38. После завершения строительства (реконструкции) трубопровода для транспортирования жидких углеводородов номинальным диаметром </w:t>
      </w:r>
      <w:r>
        <w:rPr>
          <w:rFonts w:ascii="Times New Roman"/>
          <w:b w:val="false"/>
          <w:i/>
          <w:color w:val="000000"/>
          <w:sz w:val="28"/>
        </w:rPr>
        <w:t>DN</w:t>
      </w:r>
      <w:r>
        <w:rPr>
          <w:rFonts w:ascii="Times New Roman"/>
          <w:b w:val="false"/>
          <w:i w:val="false"/>
          <w:color w:val="000000"/>
          <w:sz w:val="28"/>
        </w:rPr>
        <w:t xml:space="preserve"> 150 и более и газообразных углеводородов номинальным диаметром </w:t>
      </w:r>
      <w:r>
        <w:rPr>
          <w:rFonts w:ascii="Times New Roman"/>
          <w:b w:val="false"/>
          <w:i/>
          <w:color w:val="000000"/>
          <w:sz w:val="28"/>
        </w:rPr>
        <w:t>DN</w:t>
      </w:r>
      <w:r>
        <w:rPr>
          <w:rFonts w:ascii="Times New Roman"/>
          <w:b w:val="false"/>
          <w:i w:val="false"/>
          <w:color w:val="000000"/>
          <w:sz w:val="28"/>
        </w:rPr>
        <w:t> 300 и более, а также для восстановления несущей способности участка такого трубопровода с заменой труб в соответствии с проектной документацией проводится:</w:t>
      </w:r>
    </w:p>
    <w:bookmarkEnd w:id="100"/>
    <w:bookmarkStart w:name="z106" w:id="101"/>
    <w:p>
      <w:pPr>
        <w:spacing w:after="0"/>
        <w:ind w:left="0"/>
        <w:jc w:val="both"/>
      </w:pPr>
      <w:r>
        <w:rPr>
          <w:rFonts w:ascii="Times New Roman"/>
          <w:b w:val="false"/>
          <w:i w:val="false"/>
          <w:color w:val="000000"/>
          <w:sz w:val="28"/>
        </w:rPr>
        <w:t>
      а) контроль геометрических параметров участков трубопровода протяженностью 1 000 м и более путем пропуска внутритрубного инспекционного прибора;</w:t>
      </w:r>
    </w:p>
    <w:bookmarkEnd w:id="101"/>
    <w:bookmarkStart w:name="z107" w:id="102"/>
    <w:p>
      <w:pPr>
        <w:spacing w:after="0"/>
        <w:ind w:left="0"/>
        <w:jc w:val="both"/>
      </w:pPr>
      <w:r>
        <w:rPr>
          <w:rFonts w:ascii="Times New Roman"/>
          <w:b w:val="false"/>
          <w:i w:val="false"/>
          <w:color w:val="000000"/>
          <w:sz w:val="28"/>
        </w:rPr>
        <w:t>
      б) контроль геометрических параметров участков трубопровода протяженностью менее 1 000 м приборно-инструментальными методами;</w:t>
      </w:r>
    </w:p>
    <w:bookmarkEnd w:id="102"/>
    <w:bookmarkStart w:name="z108" w:id="103"/>
    <w:p>
      <w:pPr>
        <w:spacing w:after="0"/>
        <w:ind w:left="0"/>
        <w:jc w:val="both"/>
      </w:pPr>
      <w:r>
        <w:rPr>
          <w:rFonts w:ascii="Times New Roman"/>
          <w:b w:val="false"/>
          <w:i w:val="false"/>
          <w:color w:val="000000"/>
          <w:sz w:val="28"/>
        </w:rPr>
        <w:t>
      в) внутритрубное диагностирование:</w:t>
      </w:r>
    </w:p>
    <w:bookmarkEnd w:id="103"/>
    <w:bookmarkStart w:name="z109" w:id="104"/>
    <w:p>
      <w:pPr>
        <w:spacing w:after="0"/>
        <w:ind w:left="0"/>
        <w:jc w:val="both"/>
      </w:pPr>
      <w:r>
        <w:rPr>
          <w:rFonts w:ascii="Times New Roman"/>
          <w:b w:val="false"/>
          <w:i w:val="false"/>
          <w:color w:val="000000"/>
          <w:sz w:val="28"/>
        </w:rPr>
        <w:t>
      участков трубопровода протяженностью 10 000 м и более;</w:t>
      </w:r>
    </w:p>
    <w:bookmarkEnd w:id="104"/>
    <w:bookmarkStart w:name="z110" w:id="105"/>
    <w:p>
      <w:pPr>
        <w:spacing w:after="0"/>
        <w:ind w:left="0"/>
        <w:jc w:val="both"/>
      </w:pPr>
      <w:r>
        <w:rPr>
          <w:rFonts w:ascii="Times New Roman"/>
          <w:b w:val="false"/>
          <w:i w:val="false"/>
          <w:color w:val="000000"/>
          <w:sz w:val="28"/>
        </w:rPr>
        <w:t>
      участков трубопровода протяженностью менее 10 000 м при условии обоснования необходимости его проведения в проектной документации;</w:t>
      </w:r>
    </w:p>
    <w:bookmarkEnd w:id="105"/>
    <w:bookmarkStart w:name="z111" w:id="106"/>
    <w:p>
      <w:pPr>
        <w:spacing w:after="0"/>
        <w:ind w:left="0"/>
        <w:jc w:val="both"/>
      </w:pPr>
      <w:r>
        <w:rPr>
          <w:rFonts w:ascii="Times New Roman"/>
          <w:b w:val="false"/>
          <w:i w:val="false"/>
          <w:color w:val="000000"/>
          <w:sz w:val="28"/>
        </w:rPr>
        <w:t>
      г) внутритрубное диагностирование участков подводных переходов, проложенных через реку или водоем шириной в межень по зеркалу воды более 10 м и глубиной свыше 1,5 м либо шириной по зеркалу воды в межень 25 м и более независимо от глубины;</w:t>
      </w:r>
    </w:p>
    <w:bookmarkEnd w:id="106"/>
    <w:bookmarkStart w:name="z112" w:id="107"/>
    <w:p>
      <w:pPr>
        <w:spacing w:after="0"/>
        <w:ind w:left="0"/>
        <w:jc w:val="both"/>
      </w:pPr>
      <w:r>
        <w:rPr>
          <w:rFonts w:ascii="Times New Roman"/>
          <w:b w:val="false"/>
          <w:i w:val="false"/>
          <w:color w:val="000000"/>
          <w:sz w:val="28"/>
        </w:rPr>
        <w:t>
      д) контроль состояния изоляционного покрытия.</w:t>
      </w:r>
    </w:p>
    <w:bookmarkEnd w:id="107"/>
    <w:bookmarkStart w:name="z113" w:id="108"/>
    <w:p>
      <w:pPr>
        <w:spacing w:after="0"/>
        <w:ind w:left="0"/>
        <w:jc w:val="both"/>
      </w:pPr>
      <w:r>
        <w:rPr>
          <w:rFonts w:ascii="Times New Roman"/>
          <w:b w:val="false"/>
          <w:i w:val="false"/>
          <w:color w:val="000000"/>
          <w:sz w:val="28"/>
        </w:rPr>
        <w:t>
      39. После завершения строительства (реконструкции) вновь смонтированный трубопровод должен быть испытан на прочность и проверен на герметичность.</w:t>
      </w:r>
    </w:p>
    <w:bookmarkEnd w:id="108"/>
    <w:bookmarkStart w:name="z114" w:id="109"/>
    <w:p>
      <w:pPr>
        <w:spacing w:after="0"/>
        <w:ind w:left="0"/>
        <w:jc w:val="both"/>
      </w:pPr>
      <w:r>
        <w:rPr>
          <w:rFonts w:ascii="Times New Roman"/>
          <w:b w:val="false"/>
          <w:i w:val="false"/>
          <w:color w:val="000000"/>
          <w:sz w:val="28"/>
        </w:rPr>
        <w:t xml:space="preserve">
      При ремонте трубопровода заменяемый участок должен быть испытан на прочность и проверен на герметичность. </w:t>
      </w:r>
    </w:p>
    <w:bookmarkEnd w:id="109"/>
    <w:bookmarkStart w:name="z115" w:id="110"/>
    <w:p>
      <w:pPr>
        <w:spacing w:after="0"/>
        <w:ind w:left="0"/>
        <w:jc w:val="both"/>
      </w:pPr>
      <w:r>
        <w:rPr>
          <w:rFonts w:ascii="Times New Roman"/>
          <w:b w:val="false"/>
          <w:i w:val="false"/>
          <w:color w:val="000000"/>
          <w:sz w:val="28"/>
        </w:rPr>
        <w:t>
      40. При эксплуатации магистрального трубопровода следует обеспечивать:</w:t>
      </w:r>
    </w:p>
    <w:bookmarkEnd w:id="110"/>
    <w:bookmarkStart w:name="z116" w:id="111"/>
    <w:p>
      <w:pPr>
        <w:spacing w:after="0"/>
        <w:ind w:left="0"/>
        <w:jc w:val="both"/>
      </w:pPr>
      <w:r>
        <w:rPr>
          <w:rFonts w:ascii="Times New Roman"/>
          <w:b w:val="false"/>
          <w:i w:val="false"/>
          <w:color w:val="000000"/>
          <w:sz w:val="28"/>
        </w:rPr>
        <w:t>
      а) соблюдение эксплуатационных параметров магистрального трубопровода;</w:t>
      </w:r>
    </w:p>
    <w:bookmarkEnd w:id="111"/>
    <w:bookmarkStart w:name="z117" w:id="112"/>
    <w:p>
      <w:pPr>
        <w:spacing w:after="0"/>
        <w:ind w:left="0"/>
        <w:jc w:val="both"/>
      </w:pPr>
      <w:r>
        <w:rPr>
          <w:rFonts w:ascii="Times New Roman"/>
          <w:b w:val="false"/>
          <w:i w:val="false"/>
          <w:color w:val="000000"/>
          <w:sz w:val="28"/>
        </w:rPr>
        <w:t>
      б) проведение контроля технического состояния магистрального трубопровода, включая техническое диагностирование, контроль утечек жидких или газообразных углеводородов и опасной концентрации газа в соответствии с проектной документацией, а также проведение эксплуатационного контроля;</w:t>
      </w:r>
    </w:p>
    <w:bookmarkEnd w:id="112"/>
    <w:bookmarkStart w:name="z118" w:id="113"/>
    <w:p>
      <w:pPr>
        <w:spacing w:after="0"/>
        <w:ind w:left="0"/>
        <w:jc w:val="both"/>
      </w:pPr>
      <w:r>
        <w:rPr>
          <w:rFonts w:ascii="Times New Roman"/>
          <w:b w:val="false"/>
          <w:i w:val="false"/>
          <w:color w:val="000000"/>
          <w:sz w:val="28"/>
        </w:rPr>
        <w:t>
      в) выполнение мероприятий по предотвращению возможных аварий и инцидентов на магистральном трубопроводе, по локализации и ликвидации их последствий;</w:t>
      </w:r>
    </w:p>
    <w:bookmarkEnd w:id="113"/>
    <w:bookmarkStart w:name="z119" w:id="114"/>
    <w:p>
      <w:pPr>
        <w:spacing w:after="0"/>
        <w:ind w:left="0"/>
        <w:jc w:val="both"/>
      </w:pPr>
      <w:r>
        <w:rPr>
          <w:rFonts w:ascii="Times New Roman"/>
          <w:b w:val="false"/>
          <w:i w:val="false"/>
          <w:color w:val="000000"/>
          <w:sz w:val="28"/>
        </w:rPr>
        <w:t>
      г) выполнение требований по предупреждению чрезвычайных ситуаций и требований к охране окружающей среды в соответствии с законодательством государств-членов;</w:t>
      </w:r>
    </w:p>
    <w:bookmarkEnd w:id="114"/>
    <w:bookmarkStart w:name="z120" w:id="115"/>
    <w:p>
      <w:pPr>
        <w:spacing w:after="0"/>
        <w:ind w:left="0"/>
        <w:jc w:val="both"/>
      </w:pPr>
      <w:r>
        <w:rPr>
          <w:rFonts w:ascii="Times New Roman"/>
          <w:b w:val="false"/>
          <w:i w:val="false"/>
          <w:color w:val="000000"/>
          <w:sz w:val="28"/>
        </w:rPr>
        <w:t>
      д) соблюдение показателей энергоемкости и энергетической эффективности магистрального трубопровода, определенных в проектной документации.</w:t>
      </w:r>
    </w:p>
    <w:bookmarkEnd w:id="115"/>
    <w:bookmarkStart w:name="z121" w:id="116"/>
    <w:p>
      <w:pPr>
        <w:spacing w:after="0"/>
        <w:ind w:left="0"/>
        <w:jc w:val="both"/>
      </w:pPr>
      <w:r>
        <w:rPr>
          <w:rFonts w:ascii="Times New Roman"/>
          <w:b w:val="false"/>
          <w:i w:val="false"/>
          <w:color w:val="000000"/>
          <w:sz w:val="28"/>
        </w:rPr>
        <w:t xml:space="preserve">
      41. Средства измерений и технические системы и устройства с измерительными функциями, входящие в состав газоизмерительных станций и пунктов приема-сдачи жидких углеводородов или применяемые при определении охранных зон магистрального трубопровода и минимальных расстояний до магистрального трубопровода от объектов, зданий и сооружений, не входящих в его состав, а также методики (методы) измерений являются объектами государственного регулирования в области обеспечения единства измерений, в том числе государственного метрологического контроля (надзора), и должны соответствовать обязательным метрологическим и техническим требованиям, установленным в соответствии с законодательством в области обеспечения единства измерений государства-члена, на территории которого они применяются, и праву Союза в области обеспечения единства измерений. </w:t>
      </w:r>
    </w:p>
    <w:bookmarkEnd w:id="116"/>
    <w:bookmarkStart w:name="z122" w:id="117"/>
    <w:p>
      <w:pPr>
        <w:spacing w:after="0"/>
        <w:ind w:left="0"/>
        <w:jc w:val="both"/>
      </w:pPr>
      <w:r>
        <w:rPr>
          <w:rFonts w:ascii="Times New Roman"/>
          <w:b w:val="false"/>
          <w:i w:val="false"/>
          <w:color w:val="000000"/>
          <w:sz w:val="28"/>
        </w:rPr>
        <w:t>
      42. Осуществление работ (действий, мероприятий) сторонними организациями (лицами) в охранной зоне магистрального трубопровода без получения письменного разрешения собственника магистрального трубопровода или его уполномоченного представителя не допускается.</w:t>
      </w:r>
    </w:p>
    <w:bookmarkEnd w:id="117"/>
    <w:bookmarkStart w:name="z123" w:id="118"/>
    <w:p>
      <w:pPr>
        <w:spacing w:after="0"/>
        <w:ind w:left="0"/>
        <w:jc w:val="both"/>
      </w:pPr>
      <w:r>
        <w:rPr>
          <w:rFonts w:ascii="Times New Roman"/>
          <w:b w:val="false"/>
          <w:i w:val="false"/>
          <w:color w:val="000000"/>
          <w:sz w:val="28"/>
        </w:rPr>
        <w:t>
      43. Запрещается ограничивать доступ персонала, въезд транспортных средств собственника магистрального трубопровода или его уполномоченного представителя в охранную зону магистрального трубопровода в целях технического обслуживания или ремонта магистрального трубопровода, проведения аварийно-восстановительных, аварийно-спасательных работ и (или) работ по ликвидации последствий аварий и инцидентов.</w:t>
      </w:r>
    </w:p>
    <w:bookmarkEnd w:id="118"/>
    <w:bookmarkStart w:name="z124" w:id="119"/>
    <w:p>
      <w:pPr>
        <w:spacing w:after="0"/>
        <w:ind w:left="0"/>
        <w:jc w:val="both"/>
      </w:pPr>
      <w:r>
        <w:rPr>
          <w:rFonts w:ascii="Times New Roman"/>
          <w:b w:val="false"/>
          <w:i w:val="false"/>
          <w:color w:val="000000"/>
          <w:sz w:val="28"/>
        </w:rPr>
        <w:t>
      44. Условия использования охранной зоны магистрального трубопровода и порядок взаимодействия заинтересованных лиц определяются законодательством государств-членов.</w:t>
      </w:r>
    </w:p>
    <w:bookmarkEnd w:id="119"/>
    <w:bookmarkStart w:name="z125" w:id="120"/>
    <w:p>
      <w:pPr>
        <w:spacing w:after="0"/>
        <w:ind w:left="0"/>
        <w:jc w:val="both"/>
      </w:pPr>
      <w:r>
        <w:rPr>
          <w:rFonts w:ascii="Times New Roman"/>
          <w:b w:val="false"/>
          <w:i w:val="false"/>
          <w:color w:val="000000"/>
          <w:sz w:val="28"/>
        </w:rPr>
        <w:t>
      45. Проектная и исполнительная документация на строительство (реконструкцию) магистрального трубопровода, эксплуатационная документация, а также материалы расследования аварий и инцидентов должны храниться у собственника магистрального трубопровода или эксплуатирующей организации в течение всего срока его эксплуатации.</w:t>
      </w:r>
    </w:p>
    <w:bookmarkEnd w:id="120"/>
    <w:bookmarkStart w:name="z126" w:id="121"/>
    <w:p>
      <w:pPr>
        <w:spacing w:after="0"/>
        <w:ind w:left="0"/>
        <w:jc w:val="both"/>
      </w:pPr>
      <w:r>
        <w:rPr>
          <w:rFonts w:ascii="Times New Roman"/>
          <w:b w:val="false"/>
          <w:i w:val="false"/>
          <w:color w:val="000000"/>
          <w:sz w:val="28"/>
        </w:rPr>
        <w:t>
      46. При проектировании и выполнении работ по консервации объекта магистрального трубопровода или его части должны быть предусмотрены меры, обеспечивающие защиту от коррозии, предотвращение разрушения и образования утечек консерванта, охрану окружающей среды, исключение возможности образования предельно допустимой концентрации взрывоопасной смеси, гидратов и замерзания консерванта, осуществление контроля за объектом магистрального трубопровода (его частью) в течение всего срока его нахождения в законсервированном состоянии и ввод в эксплуатацию объекта магистрального трубопровода (его части) после расконсервации.</w:t>
      </w:r>
    </w:p>
    <w:bookmarkEnd w:id="121"/>
    <w:bookmarkStart w:name="z127" w:id="122"/>
    <w:p>
      <w:pPr>
        <w:spacing w:after="0"/>
        <w:ind w:left="0"/>
        <w:jc w:val="both"/>
      </w:pPr>
      <w:r>
        <w:rPr>
          <w:rFonts w:ascii="Times New Roman"/>
          <w:b w:val="false"/>
          <w:i w:val="false"/>
          <w:color w:val="000000"/>
          <w:sz w:val="28"/>
        </w:rPr>
        <w:t>
      47. При проектировании и выполнении работ по утилизации (ликвидации) объекта магистрального трубопровода должны быть предусмотрены меры, обеспечивающие рекультивацию нарушенных земель, утилизацию отходов, предотвращение повреждения зданий и сооружений, расположенных в зоне влияния объекта утилизации (ликвидации), а также предотвращение загрязнения недр и водных объектов.</w:t>
      </w:r>
    </w:p>
    <w:bookmarkEnd w:id="122"/>
    <w:bookmarkStart w:name="z128" w:id="123"/>
    <w:p>
      <w:pPr>
        <w:spacing w:after="0"/>
        <w:ind w:left="0"/>
        <w:jc w:val="left"/>
      </w:pPr>
      <w:r>
        <w:rPr>
          <w:rFonts w:ascii="Times New Roman"/>
          <w:b/>
          <w:i w:val="false"/>
          <w:color w:val="000000"/>
        </w:rPr>
        <w:t xml:space="preserve"> V. Обеспечение соответствия магистрального трубопровода требованиям технического регламента </w:t>
      </w:r>
    </w:p>
    <w:bookmarkEnd w:id="123"/>
    <w:bookmarkStart w:name="z129" w:id="124"/>
    <w:p>
      <w:pPr>
        <w:spacing w:after="0"/>
        <w:ind w:left="0"/>
        <w:jc w:val="both"/>
      </w:pPr>
      <w:r>
        <w:rPr>
          <w:rFonts w:ascii="Times New Roman"/>
          <w:b w:val="false"/>
          <w:i w:val="false"/>
          <w:color w:val="000000"/>
          <w:sz w:val="28"/>
        </w:rPr>
        <w:t>
      48. Соответствие магистрального трубопровода настоящему техническому регламенту обеспечивается выполнением его требований непосредственно либо положений стандартов,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w:t>
      </w:r>
    </w:p>
    <w:bookmarkEnd w:id="124"/>
    <w:bookmarkStart w:name="z130" w:id="125"/>
    <w:p>
      <w:pPr>
        <w:spacing w:after="0"/>
        <w:ind w:left="0"/>
        <w:jc w:val="both"/>
      </w:pPr>
      <w:r>
        <w:rPr>
          <w:rFonts w:ascii="Times New Roman"/>
          <w:b w:val="false"/>
          <w:i w:val="false"/>
          <w:color w:val="000000"/>
          <w:sz w:val="28"/>
        </w:rPr>
        <w:t>
      49. Методы исследований (испытаний) и измерений устанавливаются в стандартах, включенных в перечень международных и региональных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w:t>
      </w:r>
    </w:p>
    <w:bookmarkEnd w:id="125"/>
    <w:bookmarkStart w:name="z131" w:id="126"/>
    <w:p>
      <w:pPr>
        <w:spacing w:after="0"/>
        <w:ind w:left="0"/>
        <w:jc w:val="left"/>
      </w:pPr>
      <w:r>
        <w:rPr>
          <w:rFonts w:ascii="Times New Roman"/>
          <w:b/>
          <w:i w:val="false"/>
          <w:color w:val="000000"/>
        </w:rPr>
        <w:t xml:space="preserve"> VI. Оценка соответствия магистрального трубопровода требованиям технического регламента </w:t>
      </w:r>
    </w:p>
    <w:bookmarkEnd w:id="126"/>
    <w:bookmarkStart w:name="z132" w:id="127"/>
    <w:p>
      <w:pPr>
        <w:spacing w:after="0"/>
        <w:ind w:left="0"/>
        <w:jc w:val="both"/>
      </w:pPr>
      <w:r>
        <w:rPr>
          <w:rFonts w:ascii="Times New Roman"/>
          <w:b w:val="false"/>
          <w:i w:val="false"/>
          <w:color w:val="000000"/>
          <w:sz w:val="28"/>
        </w:rPr>
        <w:t>
      50. Оценка соответствия магистрального трубопровода требованиям настоящего технического регламента проводится в следующих формах:</w:t>
      </w:r>
    </w:p>
    <w:bookmarkEnd w:id="127"/>
    <w:bookmarkStart w:name="z133" w:id="128"/>
    <w:p>
      <w:pPr>
        <w:spacing w:after="0"/>
        <w:ind w:left="0"/>
        <w:jc w:val="both"/>
      </w:pPr>
      <w:r>
        <w:rPr>
          <w:rFonts w:ascii="Times New Roman"/>
          <w:b w:val="false"/>
          <w:i w:val="false"/>
          <w:color w:val="000000"/>
          <w:sz w:val="28"/>
        </w:rPr>
        <w:t xml:space="preserve">
      а) экспертиза проектной документации (включая результаты инженерных изысканий) – при проектировании (включая инженерные изыскания); </w:t>
      </w:r>
    </w:p>
    <w:bookmarkEnd w:id="128"/>
    <w:bookmarkStart w:name="z134" w:id="129"/>
    <w:p>
      <w:pPr>
        <w:spacing w:after="0"/>
        <w:ind w:left="0"/>
        <w:jc w:val="both"/>
      </w:pPr>
      <w:r>
        <w:rPr>
          <w:rFonts w:ascii="Times New Roman"/>
          <w:b w:val="false"/>
          <w:i w:val="false"/>
          <w:color w:val="000000"/>
          <w:sz w:val="28"/>
        </w:rPr>
        <w:t>
      б) строительный контроль (технический надзор), авторский и государственный надзор – при строительстве (реконструкции);</w:t>
      </w:r>
    </w:p>
    <w:bookmarkEnd w:id="129"/>
    <w:bookmarkStart w:name="z135" w:id="130"/>
    <w:p>
      <w:pPr>
        <w:spacing w:after="0"/>
        <w:ind w:left="0"/>
        <w:jc w:val="both"/>
      </w:pPr>
      <w:r>
        <w:rPr>
          <w:rFonts w:ascii="Times New Roman"/>
          <w:b w:val="false"/>
          <w:i w:val="false"/>
          <w:color w:val="000000"/>
          <w:sz w:val="28"/>
        </w:rPr>
        <w:t>
      в) приемка – при завершении строительства (реконструкции);</w:t>
      </w:r>
    </w:p>
    <w:bookmarkEnd w:id="130"/>
    <w:bookmarkStart w:name="z136" w:id="131"/>
    <w:p>
      <w:pPr>
        <w:spacing w:after="0"/>
        <w:ind w:left="0"/>
        <w:jc w:val="both"/>
      </w:pPr>
      <w:r>
        <w:rPr>
          <w:rFonts w:ascii="Times New Roman"/>
          <w:b w:val="false"/>
          <w:i w:val="false"/>
          <w:color w:val="000000"/>
          <w:sz w:val="28"/>
        </w:rPr>
        <w:t>
      г) эксплуатационный контроль, государственный контроль (надзор) – при эксплуатации;</w:t>
      </w:r>
    </w:p>
    <w:bookmarkEnd w:id="131"/>
    <w:bookmarkStart w:name="z137" w:id="132"/>
    <w:p>
      <w:pPr>
        <w:spacing w:after="0"/>
        <w:ind w:left="0"/>
        <w:jc w:val="both"/>
      </w:pPr>
      <w:r>
        <w:rPr>
          <w:rFonts w:ascii="Times New Roman"/>
          <w:b w:val="false"/>
          <w:i w:val="false"/>
          <w:color w:val="000000"/>
          <w:sz w:val="28"/>
        </w:rPr>
        <w:t>
      д) строительный контроль и авторский надзор – при утилизации (ликвидации).</w:t>
      </w:r>
    </w:p>
    <w:bookmarkEnd w:id="132"/>
    <w:bookmarkStart w:name="z138" w:id="133"/>
    <w:p>
      <w:pPr>
        <w:spacing w:after="0"/>
        <w:ind w:left="0"/>
        <w:jc w:val="both"/>
      </w:pPr>
      <w:r>
        <w:rPr>
          <w:rFonts w:ascii="Times New Roman"/>
          <w:b w:val="false"/>
          <w:i w:val="false"/>
          <w:color w:val="000000"/>
          <w:sz w:val="28"/>
        </w:rPr>
        <w:t>
      51. Порядок применения форм оценки соответствия магистрального трубопровода требованиям настоящего технического регламента устанавливается законодательством государств-членов.</w:t>
      </w:r>
    </w:p>
    <w:bookmarkEnd w:id="133"/>
    <w:bookmarkStart w:name="z139" w:id="134"/>
    <w:p>
      <w:pPr>
        <w:spacing w:after="0"/>
        <w:ind w:left="0"/>
        <w:jc w:val="both"/>
      </w:pPr>
      <w:r>
        <w:rPr>
          <w:rFonts w:ascii="Times New Roman"/>
          <w:b w:val="false"/>
          <w:i w:val="false"/>
          <w:color w:val="000000"/>
          <w:sz w:val="28"/>
        </w:rPr>
        <w:t>
      52. При проведении оценки соответствия применяются средства измерений и методики (методы) измерений, являющиеся объектами государственного регулирования в области обеспечения единства измерений, в том числе государственного метрологического контроля (надзора), и соответствующие обязательным метрологическим и техническим требованиям, установленным законодательством государства-члена, на территории которого они применяются, а также положениям актов органов Союза в области обеспечения единства измерений в части взаимного признания результатов работ по обеспечению единства измерений.</w:t>
      </w:r>
    </w:p>
    <w:bookmarkEnd w:id="134"/>
    <w:bookmarkStart w:name="z140" w:id="135"/>
    <w:p>
      <w:pPr>
        <w:spacing w:after="0"/>
        <w:ind w:left="0"/>
        <w:jc w:val="both"/>
      </w:pPr>
      <w:r>
        <w:rPr>
          <w:rFonts w:ascii="Times New Roman"/>
          <w:b w:val="false"/>
          <w:i w:val="false"/>
          <w:color w:val="000000"/>
          <w:sz w:val="28"/>
        </w:rPr>
        <w:t>
      53. Приемке подлежат объекты магистрального трубопровода, завершенные строительством (реконструкцией).</w:t>
      </w:r>
    </w:p>
    <w:bookmarkEnd w:id="135"/>
    <w:bookmarkStart w:name="z141" w:id="136"/>
    <w:p>
      <w:pPr>
        <w:spacing w:after="0"/>
        <w:ind w:left="0"/>
        <w:jc w:val="both"/>
      </w:pPr>
      <w:r>
        <w:rPr>
          <w:rFonts w:ascii="Times New Roman"/>
          <w:b w:val="false"/>
          <w:i w:val="false"/>
          <w:color w:val="000000"/>
          <w:sz w:val="28"/>
        </w:rPr>
        <w:t xml:space="preserve">
      54. Приемка магистрального трубопровода (объекта магистрального трубопровода) после окончания строительства (реконструкции) осуществляется как в полном объеме, так и отдельными очередями в соответствии с законодательством государств-членов и завершается оформлением акта приемки магистрального трубопровода (объекта магистрального трубопровода). </w:t>
      </w:r>
    </w:p>
    <w:bookmarkEnd w:id="136"/>
    <w:bookmarkStart w:name="z142" w:id="137"/>
    <w:p>
      <w:pPr>
        <w:spacing w:after="0"/>
        <w:ind w:left="0"/>
        <w:jc w:val="both"/>
      </w:pPr>
      <w:r>
        <w:rPr>
          <w:rFonts w:ascii="Times New Roman"/>
          <w:b w:val="false"/>
          <w:i w:val="false"/>
          <w:color w:val="000000"/>
          <w:sz w:val="28"/>
        </w:rPr>
        <w:t xml:space="preserve">
      55. Приемка объекта магистрального трубопровода проводится на основе исполнительной документации, а также результатов комплексного опробования, технического диагностирования, испытаний, подтверждающих соответствие принимаемого объекта магистрального трубопровода проектной документации и требованиям настоящего технического регламента. </w:t>
      </w:r>
    </w:p>
    <w:bookmarkEnd w:id="137"/>
    <w:bookmarkStart w:name="z143" w:id="138"/>
    <w:p>
      <w:pPr>
        <w:spacing w:after="0"/>
        <w:ind w:left="0"/>
        <w:jc w:val="both"/>
      </w:pPr>
      <w:r>
        <w:rPr>
          <w:rFonts w:ascii="Times New Roman"/>
          <w:b w:val="false"/>
          <w:i w:val="false"/>
          <w:color w:val="000000"/>
          <w:sz w:val="28"/>
        </w:rPr>
        <w:t>
      56. Устранение дефектов строительно-монтажных работ, параметры которых не соответствуют значениям, установленным в проектной документации, и которые обнаружены в процессе приемки объекта магистрального трубопровода и его эксплуатации в течение гарантийного срока, проводится строительно-монтажной организацией, осуществлявшей строительство (реконструкцию) данного объекта магистрального трубопровода.</w:t>
      </w:r>
    </w:p>
    <w:bookmarkEnd w:id="138"/>
    <w:bookmarkStart w:name="z144" w:id="139"/>
    <w:p>
      <w:pPr>
        <w:spacing w:after="0"/>
        <w:ind w:left="0"/>
        <w:jc w:val="both"/>
      </w:pPr>
      <w:r>
        <w:rPr>
          <w:rFonts w:ascii="Times New Roman"/>
          <w:b w:val="false"/>
          <w:i w:val="false"/>
          <w:color w:val="000000"/>
          <w:sz w:val="28"/>
        </w:rPr>
        <w:t xml:space="preserve">
      57. Запрещаются приемка и ввод в эксплуатацию магистрального трубопровода (объекта магистрального трубопровода) с неустраненными несоответствиями проектной документации, а также без завершения предусмотренных проектной документацией работ </w:t>
      </w:r>
      <w:r>
        <w:br/>
      </w:r>
      <w:r>
        <w:rPr>
          <w:rFonts w:ascii="Times New Roman"/>
          <w:b w:val="false"/>
          <w:i w:val="false"/>
          <w:color w:val="000000"/>
          <w:sz w:val="28"/>
        </w:rPr>
        <w:t>в соответствии с законодательством государств-членов, на территориях которых размещается магистральный трубопровод (объект магистрального трубопровода).</w:t>
      </w:r>
    </w:p>
    <w:bookmarkEnd w:id="139"/>
    <w:bookmarkStart w:name="z145" w:id="140"/>
    <w:p>
      <w:pPr>
        <w:spacing w:after="0"/>
        <w:ind w:left="0"/>
        <w:jc w:val="both"/>
      </w:pPr>
      <w:r>
        <w:rPr>
          <w:rFonts w:ascii="Times New Roman"/>
          <w:b w:val="false"/>
          <w:i w:val="false"/>
          <w:color w:val="000000"/>
          <w:sz w:val="28"/>
        </w:rPr>
        <w:t xml:space="preserve">
      58. Эксплуатационный контроль проводится эксплуатирующими организациями. </w:t>
      </w:r>
    </w:p>
    <w:bookmarkEnd w:id="140"/>
    <w:bookmarkStart w:name="z146" w:id="141"/>
    <w:p>
      <w:pPr>
        <w:spacing w:after="0"/>
        <w:ind w:left="0"/>
        <w:jc w:val="left"/>
      </w:pPr>
      <w:r>
        <w:rPr>
          <w:rFonts w:ascii="Times New Roman"/>
          <w:b/>
          <w:i w:val="false"/>
          <w:color w:val="000000"/>
        </w:rPr>
        <w:t xml:space="preserve"> VII. Маркировка магистрального трубопровода единым знаком обращения продукции на рынке Союза</w:t>
      </w:r>
    </w:p>
    <w:bookmarkEnd w:id="141"/>
    <w:bookmarkStart w:name="z147" w:id="142"/>
    <w:p>
      <w:pPr>
        <w:spacing w:after="0"/>
        <w:ind w:left="0"/>
        <w:jc w:val="both"/>
      </w:pPr>
      <w:r>
        <w:rPr>
          <w:rFonts w:ascii="Times New Roman"/>
          <w:b w:val="false"/>
          <w:i w:val="false"/>
          <w:color w:val="000000"/>
          <w:sz w:val="28"/>
        </w:rPr>
        <w:t xml:space="preserve">
      59. Магистральный трубопровод (объект магистрального трубопровода), соответствующий требованиям настоящего технического регламента и прошедший после завершения строительства (реконструкции) процедуру оценки соответствия в форме приемки, маркируется единым знаком обращения продукции на рынке Союза. Единый знак обращения продукции на рынке Союза наносится на левую верхнюю часть первого листа акта приемки магистрального трубопровода (объекта магистрального трубопровода). </w:t>
      </w:r>
    </w:p>
    <w:bookmarkEnd w:id="142"/>
    <w:bookmarkStart w:name="z148" w:id="143"/>
    <w:p>
      <w:pPr>
        <w:spacing w:after="0"/>
        <w:ind w:left="0"/>
        <w:jc w:val="left"/>
      </w:pPr>
      <w:r>
        <w:rPr>
          <w:rFonts w:ascii="Times New Roman"/>
          <w:b/>
          <w:i w:val="false"/>
          <w:color w:val="000000"/>
        </w:rPr>
        <w:t xml:space="preserve"> VIII. Заключительные положения</w:t>
      </w:r>
    </w:p>
    <w:bookmarkEnd w:id="143"/>
    <w:bookmarkStart w:name="z149" w:id="144"/>
    <w:p>
      <w:pPr>
        <w:spacing w:after="0"/>
        <w:ind w:left="0"/>
        <w:jc w:val="both"/>
      </w:pPr>
      <w:r>
        <w:rPr>
          <w:rFonts w:ascii="Times New Roman"/>
          <w:b w:val="false"/>
          <w:i w:val="false"/>
          <w:color w:val="000000"/>
          <w:sz w:val="28"/>
        </w:rPr>
        <w:t>
      60. Требования, установленные пунктами 12 – 32, 38, 45 настоящего технического регламента, не применяются в отношении:</w:t>
      </w:r>
    </w:p>
    <w:bookmarkEnd w:id="144"/>
    <w:bookmarkStart w:name="z150" w:id="145"/>
    <w:p>
      <w:pPr>
        <w:spacing w:after="0"/>
        <w:ind w:left="0"/>
        <w:jc w:val="both"/>
      </w:pPr>
      <w:r>
        <w:rPr>
          <w:rFonts w:ascii="Times New Roman"/>
          <w:b w:val="false"/>
          <w:i w:val="false"/>
          <w:color w:val="000000"/>
          <w:sz w:val="28"/>
        </w:rPr>
        <w:t>
      а) объектов магистрального трубопровода, введенных в эксплуатацию до даты вступления настоящего технического регламента в силу;</w:t>
      </w:r>
    </w:p>
    <w:bookmarkEnd w:id="145"/>
    <w:bookmarkStart w:name="z151" w:id="146"/>
    <w:p>
      <w:pPr>
        <w:spacing w:after="0"/>
        <w:ind w:left="0"/>
        <w:jc w:val="both"/>
      </w:pPr>
      <w:r>
        <w:rPr>
          <w:rFonts w:ascii="Times New Roman"/>
          <w:b w:val="false"/>
          <w:i w:val="false"/>
          <w:color w:val="000000"/>
          <w:sz w:val="28"/>
        </w:rPr>
        <w:t>
      б) объектов магистрального трубопровода, строительство (реконструкция) которых осуществляется в соответствии с проектной документацией, утвержденной или направленной на государственную экспертизу до даты вступления настоящего технического регламента в силу;</w:t>
      </w:r>
    </w:p>
    <w:bookmarkEnd w:id="146"/>
    <w:bookmarkStart w:name="z152" w:id="147"/>
    <w:p>
      <w:pPr>
        <w:spacing w:after="0"/>
        <w:ind w:left="0"/>
        <w:jc w:val="both"/>
      </w:pPr>
      <w:r>
        <w:rPr>
          <w:rFonts w:ascii="Times New Roman"/>
          <w:b w:val="false"/>
          <w:i w:val="false"/>
          <w:color w:val="000000"/>
          <w:sz w:val="28"/>
        </w:rPr>
        <w:t>
      в) объектов магистрального трубопровода, разрешение на строительство (реконструкцию) которых получено либо уведомление о начале строительства (реконструкции) которых подано до даты вступления настоящего технического регламента в силу.</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Евразийского экономического союза </w:t>
            </w:r>
            <w:r>
              <w:br/>
            </w:r>
            <w:r>
              <w:rPr>
                <w:rFonts w:ascii="Times New Roman"/>
                <w:b w:val="false"/>
                <w:i w:val="false"/>
                <w:color w:val="000000"/>
                <w:sz w:val="20"/>
              </w:rPr>
              <w:t>"О требованиях к магистральным трубопроводам для</w:t>
            </w:r>
            <w:r>
              <w:br/>
            </w:r>
            <w:r>
              <w:rPr>
                <w:rFonts w:ascii="Times New Roman"/>
                <w:b w:val="false"/>
                <w:i w:val="false"/>
                <w:color w:val="000000"/>
                <w:sz w:val="20"/>
              </w:rPr>
              <w:t>транспортирования жидких и газообразных</w:t>
            </w:r>
            <w:r>
              <w:br/>
            </w:r>
            <w:r>
              <w:rPr>
                <w:rFonts w:ascii="Times New Roman"/>
                <w:b w:val="false"/>
                <w:i w:val="false"/>
                <w:color w:val="000000"/>
                <w:sz w:val="20"/>
              </w:rPr>
              <w:t>углеводородов" (ТР ЕАЭС 049/2020)</w:t>
            </w:r>
          </w:p>
        </w:tc>
      </w:tr>
    </w:tbl>
    <w:bookmarkStart w:name="z154" w:id="148"/>
    <w:p>
      <w:pPr>
        <w:spacing w:after="0"/>
        <w:ind w:left="0"/>
        <w:jc w:val="left"/>
      </w:pPr>
      <w:r>
        <w:rPr>
          <w:rFonts w:ascii="Times New Roman"/>
          <w:b/>
          <w:i w:val="false"/>
          <w:color w:val="000000"/>
        </w:rPr>
        <w:t xml:space="preserve"> ПЕРЕЧЕНЬ</w:t>
      </w:r>
      <w:r>
        <w:br/>
      </w:r>
      <w:r>
        <w:rPr>
          <w:rFonts w:ascii="Times New Roman"/>
          <w:b/>
          <w:i w:val="false"/>
          <w:color w:val="000000"/>
        </w:rPr>
        <w:t>характеристик границ охранных зон магистрального трубопровода</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7"/>
        <w:gridCol w:w="1714"/>
        <w:gridCol w:w="2769"/>
      </w:tblGrid>
      <w:tr>
        <w:trPr>
          <w:trHeight w:val="30" w:hRule="atLeast"/>
        </w:trPr>
        <w:tc>
          <w:tcPr>
            <w:tcW w:w="7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(сооружения) магистрального трубопровода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границ охранной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Трубопровод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участке земли, заключенном между параллельными плоскостями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25 м с каждой стороны от оси трубопровода* </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Два и более трубопроводов, проложенных в одном техническом коридоре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участке земли, заключенном между параллельными плоскостями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25 м от оси крайнего трубопровода с каждой стороны технического коридора**</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Подводный переход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участке водного пространства от водной поверхности до дна, заключенном между параллельными плоскостями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100 м от оси крайних трубопроводов с каждой стороны*** </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Насосная (перекачивающая), компрессорная, газораспределительная, газоизмерительная станция, станция охлаждения газа, объект перевалки жидких углеводородов магистрального трубопровода, резервуарный парк объектов магистрального трубопровода, узел измерения жидких и газообразных углеводородов, пункт приема-сдачи жидких углеводородов, пункт подогрева нефти, наливная или сливная эстакада, площадка с компрессорной станцией на объекте подземного хранения газообразных углеводородов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участке земли, ограниченном замкнутой линией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100 м от границы территории соответствующего объекта во все стороны</w:t>
            </w:r>
          </w:p>
        </w:tc>
      </w:tr>
      <w:tr>
        <w:trPr>
          <w:trHeight w:val="30" w:hRule="atLeast"/>
        </w:trPr>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Емкость для хранения и разгазирования конденсата, земляной амбар для аварийного выпуска жидких углеводородов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земли, ограниченном замкнутой линией</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м от границы территории указанного объекта во все стороны</w:t>
            </w:r>
          </w:p>
        </w:tc>
      </w:tr>
    </w:tbl>
    <w:bookmarkStart w:name="z155" w:id="149"/>
    <w:p>
      <w:pPr>
        <w:spacing w:after="0"/>
        <w:ind w:left="0"/>
        <w:jc w:val="both"/>
      </w:pPr>
      <w:r>
        <w:rPr>
          <w:rFonts w:ascii="Times New Roman"/>
          <w:b w:val="false"/>
          <w:i w:val="false"/>
          <w:color w:val="000000"/>
          <w:sz w:val="28"/>
        </w:rPr>
        <w:t>
      * Для Республики Армения на участке земли сельскохозяйственного назначения размер охранной зоны для трубопровода – не менее 15 м с каждой стороны от оси трубопровода.</w:t>
      </w:r>
    </w:p>
    <w:bookmarkEnd w:id="149"/>
    <w:bookmarkStart w:name="z156" w:id="150"/>
    <w:p>
      <w:pPr>
        <w:spacing w:after="0"/>
        <w:ind w:left="0"/>
        <w:jc w:val="both"/>
      </w:pPr>
      <w:r>
        <w:rPr>
          <w:rFonts w:ascii="Times New Roman"/>
          <w:b w:val="false"/>
          <w:i w:val="false"/>
          <w:color w:val="000000"/>
          <w:sz w:val="28"/>
        </w:rPr>
        <w:t>
      ** Для Республики Армения на участке земли сельскохозяйственного назначения размер охранной зоны для двух и более трубопроводов, проложенных в одном технологическом коридоре, – не менее 15 м от оси крайнего трубопровода с каждой стороны технического коридора.</w:t>
      </w:r>
    </w:p>
    <w:bookmarkEnd w:id="150"/>
    <w:bookmarkStart w:name="z157" w:id="151"/>
    <w:p>
      <w:pPr>
        <w:spacing w:after="0"/>
        <w:ind w:left="0"/>
        <w:jc w:val="both"/>
      </w:pPr>
      <w:r>
        <w:rPr>
          <w:rFonts w:ascii="Times New Roman"/>
          <w:b w:val="false"/>
          <w:i w:val="false"/>
          <w:color w:val="000000"/>
          <w:sz w:val="28"/>
        </w:rPr>
        <w:t>
      *** Для Республики Армения размер охранной зоны для подводного перехода – не менее 50 м от оси крайних трубопроводов с каждой стороны.</w:t>
      </w:r>
    </w:p>
    <w:bookmarkEnd w:id="151"/>
    <w:bookmarkStart w:name="z158" w:id="152"/>
    <w:p>
      <w:pPr>
        <w:spacing w:after="0"/>
        <w:ind w:left="0"/>
        <w:jc w:val="both"/>
      </w:pPr>
      <w:r>
        <w:rPr>
          <w:rFonts w:ascii="Times New Roman"/>
          <w:b w:val="false"/>
          <w:i w:val="false"/>
          <w:color w:val="000000"/>
          <w:sz w:val="28"/>
        </w:rPr>
        <w:t>
      Примечание. Допускается установление иных размеров охранных зон законодательством государств – членов Евразийского экономического союза, но не менее значений, указанных в настоящем перечне.</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техническому регламенту </w:t>
            </w:r>
            <w:r>
              <w:br/>
            </w:r>
            <w:r>
              <w:rPr>
                <w:rFonts w:ascii="Times New Roman"/>
                <w:b w:val="false"/>
                <w:i w:val="false"/>
                <w:color w:val="000000"/>
                <w:sz w:val="20"/>
              </w:rPr>
              <w:t xml:space="preserve">Евразийского экономического союза </w:t>
            </w:r>
            <w:r>
              <w:br/>
            </w:r>
            <w:r>
              <w:rPr>
                <w:rFonts w:ascii="Times New Roman"/>
                <w:b w:val="false"/>
                <w:i w:val="false"/>
                <w:color w:val="000000"/>
                <w:sz w:val="20"/>
              </w:rPr>
              <w:t>"О требованиях к магистральным трубопроводам для</w:t>
            </w:r>
            <w:r>
              <w:br/>
            </w:r>
            <w:r>
              <w:rPr>
                <w:rFonts w:ascii="Times New Roman"/>
                <w:b w:val="false"/>
                <w:i w:val="false"/>
                <w:color w:val="000000"/>
                <w:sz w:val="20"/>
              </w:rPr>
              <w:t>транспортирования жидких и газообразных</w:t>
            </w:r>
            <w:r>
              <w:br/>
            </w:r>
            <w:r>
              <w:rPr>
                <w:rFonts w:ascii="Times New Roman"/>
                <w:b w:val="false"/>
                <w:i w:val="false"/>
                <w:color w:val="000000"/>
                <w:sz w:val="20"/>
              </w:rPr>
              <w:t>углеводородов" (ТР ЕАЭС 049/2020)</w:t>
            </w:r>
          </w:p>
        </w:tc>
      </w:tr>
    </w:tbl>
    <w:bookmarkStart w:name="z160" w:id="153"/>
    <w:p>
      <w:pPr>
        <w:spacing w:after="0"/>
        <w:ind w:left="0"/>
        <w:jc w:val="left"/>
      </w:pPr>
      <w:r>
        <w:rPr>
          <w:rFonts w:ascii="Times New Roman"/>
          <w:b/>
          <w:i w:val="false"/>
          <w:color w:val="000000"/>
        </w:rPr>
        <w:t xml:space="preserve"> ПОРЯДОК</w:t>
      </w:r>
      <w:r>
        <w:br/>
      </w:r>
      <w:r>
        <w:rPr>
          <w:rFonts w:ascii="Times New Roman"/>
          <w:b/>
          <w:i w:val="false"/>
          <w:color w:val="000000"/>
        </w:rPr>
        <w:t>определения минимальных расстояний до магистрального трубопровода от объектов, зданий и сооружений, не входящих в состав магистрального трубопровода</w:t>
      </w:r>
    </w:p>
    <w:bookmarkEnd w:id="153"/>
    <w:bookmarkStart w:name="z161" w:id="154"/>
    <w:p>
      <w:pPr>
        <w:spacing w:after="0"/>
        <w:ind w:left="0"/>
        <w:jc w:val="both"/>
      </w:pPr>
      <w:r>
        <w:rPr>
          <w:rFonts w:ascii="Times New Roman"/>
          <w:b w:val="false"/>
          <w:i w:val="false"/>
          <w:color w:val="000000"/>
          <w:sz w:val="28"/>
        </w:rPr>
        <w:t>
      1. Настоящий Порядок применяется на территориях государств – членов Евразийского экономического союза (далее – государства-члены) и является обязательным для органов государственной власти, органов местного самоуправления, юридических и физических лиц, являющихся собственниками, владельцами или пользователями земельных участков, смежных с земельными участками, занимаемыми магистральными трубопроводами, либо проектирующих объекты жилищно-гражданского и производственного назначения, объекты инженерной, транспортной и социальной инфраструктуры.</w:t>
      </w:r>
    </w:p>
    <w:bookmarkEnd w:id="154"/>
    <w:bookmarkStart w:name="z162" w:id="155"/>
    <w:p>
      <w:pPr>
        <w:spacing w:after="0"/>
        <w:ind w:left="0"/>
        <w:jc w:val="both"/>
      </w:pPr>
      <w:r>
        <w:rPr>
          <w:rFonts w:ascii="Times New Roman"/>
          <w:b w:val="false"/>
          <w:i w:val="false"/>
          <w:color w:val="000000"/>
          <w:sz w:val="28"/>
        </w:rPr>
        <w:t>
      2. Минимальные расстояния от объектов, зданий и сооружений, не входящих в состав магистрального трубопровода, до магистрального трубопровода следует применять в отношении:</w:t>
      </w:r>
    </w:p>
    <w:bookmarkEnd w:id="155"/>
    <w:bookmarkStart w:name="z163" w:id="156"/>
    <w:p>
      <w:pPr>
        <w:spacing w:after="0"/>
        <w:ind w:left="0"/>
        <w:jc w:val="both"/>
      </w:pPr>
      <w:r>
        <w:rPr>
          <w:rFonts w:ascii="Times New Roman"/>
          <w:b w:val="false"/>
          <w:i w:val="false"/>
          <w:color w:val="000000"/>
          <w:sz w:val="28"/>
        </w:rPr>
        <w:t>
      а) отдельных зданий и сооружений – от их ближайших выступающих частей;</w:t>
      </w:r>
    </w:p>
    <w:bookmarkEnd w:id="156"/>
    <w:bookmarkStart w:name="z164" w:id="157"/>
    <w:p>
      <w:pPr>
        <w:spacing w:after="0"/>
        <w:ind w:left="0"/>
        <w:jc w:val="both"/>
      </w:pPr>
      <w:r>
        <w:rPr>
          <w:rFonts w:ascii="Times New Roman"/>
          <w:b w:val="false"/>
          <w:i w:val="false"/>
          <w:color w:val="000000"/>
          <w:sz w:val="28"/>
        </w:rPr>
        <w:t>
      б) зданий и сооружений городов и других населенных пунктов – от их ближайших выступающих частей;</w:t>
      </w:r>
    </w:p>
    <w:bookmarkEnd w:id="157"/>
    <w:bookmarkStart w:name="z165" w:id="158"/>
    <w:p>
      <w:pPr>
        <w:spacing w:after="0"/>
        <w:ind w:left="0"/>
        <w:jc w:val="both"/>
      </w:pPr>
      <w:r>
        <w:rPr>
          <w:rFonts w:ascii="Times New Roman"/>
          <w:b w:val="false"/>
          <w:i w:val="false"/>
          <w:color w:val="000000"/>
          <w:sz w:val="28"/>
        </w:rPr>
        <w:t>
      в) промышленных предприятий, железнодорожных станций, аэродромов, морских и речных портов и пристаней, нефтегазовых сооружений, располагаемых в морской акватории, гидротехнических сооружений, складов горючих и легковоспламеняющихся материалов, артезианских скважин – от ближайших выступающих частей их ограждений;</w:t>
      </w:r>
    </w:p>
    <w:bookmarkEnd w:id="158"/>
    <w:bookmarkStart w:name="z166" w:id="159"/>
    <w:p>
      <w:pPr>
        <w:spacing w:after="0"/>
        <w:ind w:left="0"/>
        <w:jc w:val="both"/>
      </w:pPr>
      <w:r>
        <w:rPr>
          <w:rFonts w:ascii="Times New Roman"/>
          <w:b w:val="false"/>
          <w:i w:val="false"/>
          <w:color w:val="000000"/>
          <w:sz w:val="28"/>
        </w:rPr>
        <w:t>
      г) железных дорог – от подошвы насыпи или бровки выемки со стороны трубопровода, но не менее 10 м от границы полосы отвода дороги;</w:t>
      </w:r>
    </w:p>
    <w:bookmarkEnd w:id="159"/>
    <w:bookmarkStart w:name="z167" w:id="160"/>
    <w:p>
      <w:pPr>
        <w:spacing w:after="0"/>
        <w:ind w:left="0"/>
        <w:jc w:val="both"/>
      </w:pPr>
      <w:r>
        <w:rPr>
          <w:rFonts w:ascii="Times New Roman"/>
          <w:b w:val="false"/>
          <w:i w:val="false"/>
          <w:color w:val="000000"/>
          <w:sz w:val="28"/>
        </w:rPr>
        <w:t>
      д) автомобильных дорог – от подошвы насыпи или бровки выемки земляного полотна;</w:t>
      </w:r>
    </w:p>
    <w:bookmarkEnd w:id="160"/>
    <w:bookmarkStart w:name="z168" w:id="161"/>
    <w:p>
      <w:pPr>
        <w:spacing w:after="0"/>
        <w:ind w:left="0"/>
        <w:jc w:val="both"/>
      </w:pPr>
      <w:r>
        <w:rPr>
          <w:rFonts w:ascii="Times New Roman"/>
          <w:b w:val="false"/>
          <w:i w:val="false"/>
          <w:color w:val="000000"/>
          <w:sz w:val="28"/>
        </w:rPr>
        <w:t>
      е) мостов – от подошвы конусов.</w:t>
      </w:r>
    </w:p>
    <w:bookmarkEnd w:id="161"/>
    <w:bookmarkStart w:name="z169" w:id="162"/>
    <w:p>
      <w:pPr>
        <w:spacing w:after="0"/>
        <w:ind w:left="0"/>
        <w:jc w:val="both"/>
      </w:pPr>
      <w:r>
        <w:rPr>
          <w:rFonts w:ascii="Times New Roman"/>
          <w:b w:val="false"/>
          <w:i w:val="false"/>
          <w:color w:val="000000"/>
          <w:sz w:val="28"/>
        </w:rPr>
        <w:t>
      3. Приближенность к трубопроводу объектов, не входящих в состав магистрального трубопровода, следует определять по кратчайшему расстоянию между вертикальными плоскостями, проходящими по внешним границам этих объектов, и осью трубопровода (при параллельной прокладке трубопроводов – от оси каждого из трубопроводов).</w:t>
      </w:r>
    </w:p>
    <w:bookmarkEnd w:id="162"/>
    <w:bookmarkStart w:name="z170" w:id="163"/>
    <w:p>
      <w:pPr>
        <w:spacing w:after="0"/>
        <w:ind w:left="0"/>
        <w:jc w:val="both"/>
      </w:pPr>
      <w:r>
        <w:rPr>
          <w:rFonts w:ascii="Times New Roman"/>
          <w:b w:val="false"/>
          <w:i w:val="false"/>
          <w:color w:val="000000"/>
          <w:sz w:val="28"/>
        </w:rPr>
        <w:t>
      4. Приближенность объектов, не входящих в состав магистрального трубопровода, к другим объектам магистрального трубопровода следует определять по кратчайшему расстоянию между вертикальными плоскостями, проходящими по внешним границам этих объектов.</w:t>
      </w:r>
    </w:p>
    <w:bookmarkEnd w:id="163"/>
    <w:bookmarkStart w:name="z171" w:id="164"/>
    <w:p>
      <w:pPr>
        <w:spacing w:after="0"/>
        <w:ind w:left="0"/>
        <w:jc w:val="both"/>
      </w:pPr>
      <w:r>
        <w:rPr>
          <w:rFonts w:ascii="Times New Roman"/>
          <w:b w:val="false"/>
          <w:i w:val="false"/>
          <w:color w:val="000000"/>
          <w:sz w:val="28"/>
        </w:rPr>
        <w:t>
      5. Минимальные расстояния до трубопровода, предназначенного для транспортирования жидких углеводородов, от других объектов, не входящих в состав магистрального трубопровода, следует принимать в отношении:</w:t>
      </w:r>
    </w:p>
    <w:bookmarkEnd w:id="164"/>
    <w:bookmarkStart w:name="z172" w:id="165"/>
    <w:p>
      <w:pPr>
        <w:spacing w:after="0"/>
        <w:ind w:left="0"/>
        <w:jc w:val="both"/>
      </w:pPr>
      <w:r>
        <w:rPr>
          <w:rFonts w:ascii="Times New Roman"/>
          <w:b w:val="false"/>
          <w:i w:val="false"/>
          <w:color w:val="000000"/>
          <w:sz w:val="28"/>
        </w:rPr>
        <w:t>
      а) отдельных зданий и сооружений, зданий и сооружений городов и других населенных пунктов, коллективных садов, дачных и коттеджных поселков, отдельных промышленных предприятий, животноводческих ферм, предприятий по тепличному растениеводству, переработке и хранению сельскохозяйственной продукции, карьеров разработки полезных ископаемых, крытых и открытых стоянок на более чем 20 единиц автотранспортных средств, отдельно располагаемых зданий с массовым скоплением людей (учебно-воспитательных, образовательных, лечебных, лечебно-оздоровительных, торговых, развлекательных, вокзалов и т. д.), жилых зданий (3-этажных и выше), железнодорожных станций, аэропортов, морских и речных портов и пристаней, гидроэлектростанций, гидротехнических сооружений морского и речного транспорта, очистных сооружений и насосных станций водопроводных, не относящихся к магистральному трубопроводу для транспортирования жидких углеводородов, мостов железных дорог общей сети и автомобильных дорог I и II категорий с пролетом свыше 20 м (при расположении трубопровода для транспортирования жидких углеводородов ниже мостов по течению), объектов, предназначенных для приема, хранения, выдачи и отгрузки легковоспламеняющихся и горючих жидкостей и газов (баз, складов, автозаправочных станций, наливных пунктов и т. д.), мачт (башен) и сооружений многоканальной линии связи, не относящихся к магистральному трубопроводу, телевизионных башен – не менее указанных в таблице 1:</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4"/>
        <w:gridCol w:w="2136"/>
      </w:tblGrid>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500 до DN 1 000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1 400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74" w:id="166"/>
    <w:p>
      <w:pPr>
        <w:spacing w:after="0"/>
        <w:ind w:left="0"/>
        <w:jc w:val="both"/>
      </w:pPr>
      <w:r>
        <w:rPr>
          <w:rFonts w:ascii="Times New Roman"/>
          <w:b w:val="false"/>
          <w:i w:val="false"/>
          <w:color w:val="000000"/>
          <w:sz w:val="28"/>
        </w:rPr>
        <w:t>
      б) железных дорог общей сети (на перегонах) и автомобильных дорог I – III категорий, параллельно которым проходит трубопровод, отдельно располагаемых жилых зданий 1 – 2-этажных, садовых домиков, дач, кладбищ, сельскохозяйственных ферм и огороженных участков для организованного выпаса скота, полевых станов – не менее указанных в таблице 2:</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4"/>
        <w:gridCol w:w="2136"/>
      </w:tblGrid>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500 до DN 1 000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1 400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76" w:id="167"/>
    <w:p>
      <w:pPr>
        <w:spacing w:after="0"/>
        <w:ind w:left="0"/>
        <w:jc w:val="both"/>
      </w:pPr>
      <w:r>
        <w:rPr>
          <w:rFonts w:ascii="Times New Roman"/>
          <w:b w:val="false"/>
          <w:i w:val="false"/>
          <w:color w:val="000000"/>
          <w:sz w:val="28"/>
        </w:rPr>
        <w:t>
      в) отдельно располагаемых нежилых и подсобных сооружений, устьев сооружаемых и эксплуатируемых нефтяных, газовых и артезианских скважин, канализационных сооружений, железных дорог промышленных предприятий, автомобильных дорог IV и V категорий, параллельно которым проложен трубопровод, – не менее указанных в таблице 3:</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9"/>
        <w:gridCol w:w="1901"/>
      </w:tblGrid>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500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500 до DN 1 000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1 400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178" w:id="168"/>
    <w:p>
      <w:pPr>
        <w:spacing w:after="0"/>
        <w:ind w:left="0"/>
        <w:jc w:val="both"/>
      </w:pPr>
      <w:r>
        <w:rPr>
          <w:rFonts w:ascii="Times New Roman"/>
          <w:b w:val="false"/>
          <w:i w:val="false"/>
          <w:color w:val="000000"/>
          <w:sz w:val="28"/>
        </w:rPr>
        <w:t>
      г) мостов железных дорог промышленных предприятий, автомобильных дорог III – V категорий с пролетом свыше 20 м (при прохождении магистрального трубопровода для транспортирования жидких углеводородов ниже мостов по течению) – не менее указанных в таблице 4:</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4"/>
        <w:gridCol w:w="2136"/>
      </w:tblGrid>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500 до DN 1 000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1 400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80" w:id="169"/>
    <w:p>
      <w:pPr>
        <w:spacing w:after="0"/>
        <w:ind w:left="0"/>
        <w:jc w:val="both"/>
      </w:pPr>
      <w:r>
        <w:rPr>
          <w:rFonts w:ascii="Times New Roman"/>
          <w:b w:val="false"/>
          <w:i w:val="false"/>
          <w:color w:val="000000"/>
          <w:sz w:val="28"/>
        </w:rPr>
        <w:t>
      д) территорий насосных (перекачивающих) станций, компрессорных станций, установок комплексной подготовки нефти и газа, станций подземного хранения газа, групповых и сборных пунктов промыслов, промысловых газораспределительных станций, установок очистки и осушки газа – не менее указанных в таблице 5:</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9"/>
        <w:gridCol w:w="1901"/>
      </w:tblGrid>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500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500 до DN 1 000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1 400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182" w:id="170"/>
    <w:p>
      <w:pPr>
        <w:spacing w:after="0"/>
        <w:ind w:left="0"/>
        <w:jc w:val="both"/>
      </w:pPr>
      <w:r>
        <w:rPr>
          <w:rFonts w:ascii="Times New Roman"/>
          <w:b w:val="false"/>
          <w:i w:val="false"/>
          <w:color w:val="000000"/>
          <w:sz w:val="28"/>
        </w:rPr>
        <w:t>
      е) вертодромов и посадочных площадок без базирования на них вертолетов – не менее 50 м;</w:t>
      </w:r>
    </w:p>
    <w:bookmarkEnd w:id="170"/>
    <w:bookmarkStart w:name="z183" w:id="171"/>
    <w:p>
      <w:pPr>
        <w:spacing w:after="0"/>
        <w:ind w:left="0"/>
        <w:jc w:val="both"/>
      </w:pPr>
      <w:r>
        <w:rPr>
          <w:rFonts w:ascii="Times New Roman"/>
          <w:b w:val="false"/>
          <w:i w:val="false"/>
          <w:color w:val="000000"/>
          <w:sz w:val="28"/>
        </w:rPr>
        <w:t>
      ж) мостов железных и автомобильных дорог, промышленных предприятий и гидротехнических сооружений (при прохождении трубопровода под водой выше по течению) – не менее указанных в таблице 6:</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4"/>
        <w:gridCol w:w="2136"/>
      </w:tblGrid>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500 до DN 1 000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1 400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bookmarkStart w:name="z185" w:id="172"/>
    <w:p>
      <w:pPr>
        <w:spacing w:after="0"/>
        <w:ind w:left="0"/>
        <w:jc w:val="both"/>
      </w:pPr>
      <w:r>
        <w:rPr>
          <w:rFonts w:ascii="Times New Roman"/>
          <w:b w:val="false"/>
          <w:i w:val="false"/>
          <w:color w:val="000000"/>
          <w:sz w:val="28"/>
        </w:rPr>
        <w:t>
      з) пристаней и речных вокзалов (при прохождении трубопровода под водой выше по течению) – не менее указанных в таблице 7:</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1"/>
        <w:gridCol w:w="2789"/>
      </w:tblGrid>
      <w:tr>
        <w:trPr>
          <w:trHeight w:val="30" w:hRule="atLeast"/>
        </w:trPr>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500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500 до DN 1 000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1 400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bl>
    <w:bookmarkStart w:name="z187" w:id="173"/>
    <w:p>
      <w:pPr>
        <w:spacing w:after="0"/>
        <w:ind w:left="0"/>
        <w:jc w:val="both"/>
      </w:pPr>
      <w:r>
        <w:rPr>
          <w:rFonts w:ascii="Times New Roman"/>
          <w:b w:val="false"/>
          <w:i w:val="false"/>
          <w:color w:val="000000"/>
          <w:sz w:val="28"/>
        </w:rPr>
        <w:t>
      и) водозаборов (при прохождении трубопроводов под водой выше по течению) – не менее 3 000 м.</w:t>
      </w:r>
    </w:p>
    <w:bookmarkEnd w:id="173"/>
    <w:bookmarkStart w:name="z188" w:id="174"/>
    <w:p>
      <w:pPr>
        <w:spacing w:after="0"/>
        <w:ind w:left="0"/>
        <w:jc w:val="both"/>
      </w:pPr>
      <w:r>
        <w:rPr>
          <w:rFonts w:ascii="Times New Roman"/>
          <w:b w:val="false"/>
          <w:i w:val="false"/>
          <w:color w:val="000000"/>
          <w:sz w:val="28"/>
        </w:rPr>
        <w:t>
      Размещение магистральных трубопроводов в зонах санитарной охраны источников питьевого водоснабжения осуществляется в соответствии с пунктом 14 технического регламента Евразийского экономического союза "О требованиях к магистральным трубопроводам для транспортирования жидких и газообразных углеводородов" (ТР ЕАЭС 049/2020);</w:t>
      </w:r>
    </w:p>
    <w:bookmarkEnd w:id="174"/>
    <w:bookmarkStart w:name="z189" w:id="175"/>
    <w:p>
      <w:pPr>
        <w:spacing w:after="0"/>
        <w:ind w:left="0"/>
        <w:jc w:val="both"/>
      </w:pPr>
      <w:r>
        <w:rPr>
          <w:rFonts w:ascii="Times New Roman"/>
          <w:b w:val="false"/>
          <w:i w:val="false"/>
          <w:color w:val="000000"/>
          <w:sz w:val="28"/>
        </w:rPr>
        <w:t>
      к) автоматизированных электростанций с термоэлектрогенераторами – не менее 15 м;</w:t>
      </w:r>
    </w:p>
    <w:bookmarkEnd w:id="175"/>
    <w:bookmarkStart w:name="z190" w:id="176"/>
    <w:p>
      <w:pPr>
        <w:spacing w:after="0"/>
        <w:ind w:left="0"/>
        <w:jc w:val="both"/>
      </w:pPr>
      <w:r>
        <w:rPr>
          <w:rFonts w:ascii="Times New Roman"/>
          <w:b w:val="false"/>
          <w:i w:val="false"/>
          <w:color w:val="000000"/>
          <w:sz w:val="28"/>
        </w:rPr>
        <w:t>
      л) магистральных оросительных каналов и коллекторов, искусственных водоемов, вдоль которых проходит трубопровод, водозаборных объектов и сооружений оросительных систем – не менее указанных в таблице 8:</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4"/>
        <w:gridCol w:w="2136"/>
      </w:tblGrid>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500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500 до DN 1 000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1 400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92" w:id="177"/>
    <w:p>
      <w:pPr>
        <w:spacing w:after="0"/>
        <w:ind w:left="0"/>
        <w:jc w:val="both"/>
      </w:pPr>
      <w:r>
        <w:rPr>
          <w:rFonts w:ascii="Times New Roman"/>
          <w:b w:val="false"/>
          <w:i w:val="false"/>
          <w:color w:val="000000"/>
          <w:sz w:val="28"/>
        </w:rPr>
        <w:t>
      м) воздушных линий электропередачи высокого напряжения, параллельно которым проходит трубопровод, воздушных линий электропередачи высокого напряжения, параллельно которым проходит трубопровод в стесненных условиях трассы, опор воздушных линий электропередачи высокого напряжения при пересечении ими трубопровода, открытых и закрытых трансформаторных подстанций, закрытых распределительных устройств напряжением 35 кВ и более – не менее указанных в таблице 9:</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3525"/>
        <w:gridCol w:w="6547"/>
      </w:tblGrid>
      <w:tr>
        <w:trPr>
          <w:trHeight w:val="3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воздушной линии электропередачи высокого напряжения, 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0" w:type="auto"/>
            <w:vMerge/>
            <w:tcBorders>
              <w:top w:val="nil"/>
              <w:left w:val="single" w:color="cfcfcf" w:sz="5"/>
              <w:bottom w:val="single" w:color="cfcfcf" w:sz="5"/>
              <w:right w:val="single" w:color="cfcfcf" w:sz="5"/>
            </w:tcBorders>
          </w:tcP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сближении и параллельном следовании от крайнего неотклоненного провода до любой части трубопровода</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сближении и параллельном следовании в стесненных условиях и при пересечении от заземлителя или подземной части (фундаментов) опоры до любой части трубопровода</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94" w:id="178"/>
    <w:p>
      <w:pPr>
        <w:spacing w:after="0"/>
        <w:ind w:left="0"/>
        <w:jc w:val="both"/>
      </w:pPr>
      <w:r>
        <w:rPr>
          <w:rFonts w:ascii="Times New Roman"/>
          <w:b w:val="false"/>
          <w:i w:val="false"/>
          <w:color w:val="000000"/>
          <w:sz w:val="28"/>
        </w:rPr>
        <w:t>
      н) зданий и сооружений специальных предприятий, площадок, охраняемых зон, складов взрывчатых и взрывоопасных веществ, карьеров полезных ископаемых, добыча на которых проводится с выполнением взрывных работ, – определяются на основании расчета и согласуются с эксплуатирующей организацией магистрального трубопровода;</w:t>
      </w:r>
    </w:p>
    <w:bookmarkEnd w:id="178"/>
    <w:bookmarkStart w:name="z195" w:id="179"/>
    <w:p>
      <w:pPr>
        <w:spacing w:after="0"/>
        <w:ind w:left="0"/>
        <w:jc w:val="both"/>
      </w:pPr>
      <w:r>
        <w:rPr>
          <w:rFonts w:ascii="Times New Roman"/>
          <w:b w:val="false"/>
          <w:i w:val="false"/>
          <w:color w:val="000000"/>
          <w:sz w:val="28"/>
        </w:rPr>
        <w:t>
      о) кабелей междугородной связи и силовых электрических кабелей – не менее 10 м.</w:t>
      </w:r>
    </w:p>
    <w:bookmarkEnd w:id="179"/>
    <w:bookmarkStart w:name="z196" w:id="180"/>
    <w:p>
      <w:pPr>
        <w:spacing w:after="0"/>
        <w:ind w:left="0"/>
        <w:jc w:val="both"/>
      </w:pPr>
      <w:r>
        <w:rPr>
          <w:rFonts w:ascii="Times New Roman"/>
          <w:b w:val="false"/>
          <w:i w:val="false"/>
          <w:color w:val="000000"/>
          <w:sz w:val="28"/>
        </w:rPr>
        <w:t>
      6. Минимальные расстояния до насосных (перекачивающих) станций от других объектов, не входящих в состав магистрального трубопровода, следует применять в отношении:</w:t>
      </w:r>
    </w:p>
    <w:bookmarkEnd w:id="180"/>
    <w:bookmarkStart w:name="z197" w:id="181"/>
    <w:p>
      <w:pPr>
        <w:spacing w:after="0"/>
        <w:ind w:left="0"/>
        <w:jc w:val="both"/>
      </w:pPr>
      <w:r>
        <w:rPr>
          <w:rFonts w:ascii="Times New Roman"/>
          <w:b w:val="false"/>
          <w:i w:val="false"/>
          <w:color w:val="000000"/>
          <w:sz w:val="28"/>
        </w:rPr>
        <w:t>
      а) отдельных зданий и сооружений, зданий и сооружений городов и других населенных пунктов, коллективных садов, дачных и коттеджных поселков, отдельных промышленных предприятий, животноводческих ферм, предприятий по тепличному растениеводству, переработке и хранению сельскохозяйственной продукции, карьеров разработки полезных ископаемых, крытых и открытых стоянок на более чем 20 единиц автотранспортных средств, установок комплексной подготовки нефти и газа и их групповых и сборных пунктов, отдельно располагаемых зданий с массовым скоплением людей (учебно-воспитательных, образовательных, лечебных, лечебно-оздоровительных, торговых, развлекательных, вокзалов и т. д.), жилых зданий (3-этажных и выше), железнодорожных станций, аэропортов, морских и речных портов и пристаней, гидроэлектростанций, гидротехнических сооружений морского и речного транспорта, очистных сооружений и насосных станций водопроводных, не относящихся к магистральному трубопроводу для транспортирования жидких углеводородов, мостов железных дорог общей сети и автомобильных дорог I и II категорий с пролетом свыше 20 м, объектов, предназначенных для приема, хранения, выдачи и отгрузки легковоспламеняющихся и горючих жидкостей и газов (баз, складов, автозаправочных станций, наливных пунктов и т. д.), мачт (башен) и сооружений многоканальной линии связи, не относящихся к магистральному трубопроводу, телевизионных башен – не менее указанных в таблице 10:</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7480"/>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насосных (перекачивающих) станций</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насосных (перекачивающих) станций, м</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199" w:id="182"/>
    <w:p>
      <w:pPr>
        <w:spacing w:after="0"/>
        <w:ind w:left="0"/>
        <w:jc w:val="both"/>
      </w:pPr>
      <w:r>
        <w:rPr>
          <w:rFonts w:ascii="Times New Roman"/>
          <w:b w:val="false"/>
          <w:i w:val="false"/>
          <w:color w:val="000000"/>
          <w:sz w:val="28"/>
        </w:rPr>
        <w:t>
      Примечание. Для насосных (перекачивающих) станций устанавливаются следующие категории:</w:t>
      </w:r>
    </w:p>
    <w:bookmarkEnd w:id="182"/>
    <w:bookmarkStart w:name="z200" w:id="183"/>
    <w:p>
      <w:pPr>
        <w:spacing w:after="0"/>
        <w:ind w:left="0"/>
        <w:jc w:val="both"/>
      </w:pPr>
      <w:r>
        <w:rPr>
          <w:rFonts w:ascii="Times New Roman"/>
          <w:b w:val="false"/>
          <w:i w:val="false"/>
          <w:color w:val="000000"/>
          <w:sz w:val="28"/>
        </w:rPr>
        <w:t>
      I категория – при емкости резервуарного парка свыше 100 000 м</w:t>
      </w:r>
      <w:r>
        <w:rPr>
          <w:rFonts w:ascii="Times New Roman"/>
          <w:b w:val="false"/>
          <w:i w:val="false"/>
          <w:color w:val="000000"/>
          <w:vertAlign w:val="superscript"/>
        </w:rPr>
        <w:t>3</w:t>
      </w:r>
      <w:r>
        <w:rPr>
          <w:rFonts w:ascii="Times New Roman"/>
          <w:b w:val="false"/>
          <w:i w:val="false"/>
          <w:color w:val="000000"/>
          <w:sz w:val="28"/>
        </w:rPr>
        <w:t>;</w:t>
      </w:r>
    </w:p>
    <w:bookmarkEnd w:id="183"/>
    <w:bookmarkStart w:name="z201" w:id="184"/>
    <w:p>
      <w:pPr>
        <w:spacing w:after="0"/>
        <w:ind w:left="0"/>
        <w:jc w:val="both"/>
      </w:pPr>
      <w:r>
        <w:rPr>
          <w:rFonts w:ascii="Times New Roman"/>
          <w:b w:val="false"/>
          <w:i w:val="false"/>
          <w:color w:val="000000"/>
          <w:sz w:val="28"/>
        </w:rPr>
        <w:t>
      II категория – при емкости резервуарного парка свыше 20 000 до 100 000 м</w:t>
      </w:r>
      <w:r>
        <w:rPr>
          <w:rFonts w:ascii="Times New Roman"/>
          <w:b w:val="false"/>
          <w:i w:val="false"/>
          <w:color w:val="000000"/>
          <w:vertAlign w:val="superscript"/>
        </w:rPr>
        <w:t>3</w:t>
      </w:r>
      <w:r>
        <w:rPr>
          <w:rFonts w:ascii="Times New Roman"/>
          <w:b w:val="false"/>
          <w:i w:val="false"/>
          <w:color w:val="000000"/>
          <w:sz w:val="28"/>
        </w:rPr>
        <w:t xml:space="preserve"> включительно;</w:t>
      </w:r>
    </w:p>
    <w:bookmarkEnd w:id="184"/>
    <w:bookmarkStart w:name="z202" w:id="185"/>
    <w:p>
      <w:pPr>
        <w:spacing w:after="0"/>
        <w:ind w:left="0"/>
        <w:jc w:val="both"/>
      </w:pPr>
      <w:r>
        <w:rPr>
          <w:rFonts w:ascii="Times New Roman"/>
          <w:b w:val="false"/>
          <w:i w:val="false"/>
          <w:color w:val="000000"/>
          <w:sz w:val="28"/>
        </w:rPr>
        <w:t>
      III категория – при емкости резервуарного парка до 20 000 м</w:t>
      </w:r>
      <w:r>
        <w:rPr>
          <w:rFonts w:ascii="Times New Roman"/>
          <w:b w:val="false"/>
          <w:i w:val="false"/>
          <w:color w:val="000000"/>
          <w:vertAlign w:val="superscript"/>
        </w:rPr>
        <w:t>3</w:t>
      </w:r>
      <w:r>
        <w:rPr>
          <w:rFonts w:ascii="Times New Roman"/>
          <w:b w:val="false"/>
          <w:i w:val="false"/>
          <w:color w:val="000000"/>
          <w:sz w:val="28"/>
        </w:rPr>
        <w:t xml:space="preserve"> и насосных (перекачивающих) станций без резервуарных парков.</w:t>
      </w:r>
    </w:p>
    <w:bookmarkEnd w:id="185"/>
    <w:bookmarkStart w:name="z203" w:id="186"/>
    <w:p>
      <w:pPr>
        <w:spacing w:after="0"/>
        <w:ind w:left="0"/>
        <w:jc w:val="both"/>
      </w:pPr>
      <w:r>
        <w:rPr>
          <w:rFonts w:ascii="Times New Roman"/>
          <w:b w:val="false"/>
          <w:i w:val="false"/>
          <w:color w:val="000000"/>
          <w:sz w:val="28"/>
        </w:rPr>
        <w:t>
      б) железных дорог общей сети (на перегонах) и автомобильных дорог I – III категорий, отдельно располагаемых жилых зданий 1 – 2-этажных, кладбищ, сельскохозяйственных ферм и огороженных участков для организованного выпаса скота, полевых станов, железных дорог промышленных предприятий – не менее указанных в таблице 11:</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7480"/>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насосных (перекачивающих) станций</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насосных (перекачивающих) станций, м</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05" w:id="187"/>
    <w:p>
      <w:pPr>
        <w:spacing w:after="0"/>
        <w:ind w:left="0"/>
        <w:jc w:val="both"/>
      </w:pPr>
      <w:r>
        <w:rPr>
          <w:rFonts w:ascii="Times New Roman"/>
          <w:b w:val="false"/>
          <w:i w:val="false"/>
          <w:color w:val="000000"/>
          <w:sz w:val="28"/>
        </w:rPr>
        <w:t>
      в) автомобильных дорог IV и V категорий – не менее указанных в таблице 12 (но не менее 100 м от ближайшего наземного резервуара, резервуарного парка):</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7480"/>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насосных (перекачивающих) станций</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насосных (перекачивающих) станций, м</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207" w:id="188"/>
    <w:p>
      <w:pPr>
        <w:spacing w:after="0"/>
        <w:ind w:left="0"/>
        <w:jc w:val="both"/>
      </w:pPr>
      <w:r>
        <w:rPr>
          <w:rFonts w:ascii="Times New Roman"/>
          <w:b w:val="false"/>
          <w:i w:val="false"/>
          <w:color w:val="000000"/>
          <w:sz w:val="28"/>
        </w:rPr>
        <w:t>
      г) отдельно располагаемых нежилых и подсобных сооружений (сараев и т. д.), устьев сооружаемых и эксплуатируемых нефтяных, газовых и артезианских скважин, очистных сооружений и насосных станций канализации – не менее указанных в таблице 13:</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7480"/>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насосных (перекачивающих) станций</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насосных (перекачивающих) станций, м</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209" w:id="189"/>
    <w:p>
      <w:pPr>
        <w:spacing w:after="0"/>
        <w:ind w:left="0"/>
        <w:jc w:val="both"/>
      </w:pPr>
      <w:r>
        <w:rPr>
          <w:rFonts w:ascii="Times New Roman"/>
          <w:b w:val="false"/>
          <w:i w:val="false"/>
          <w:color w:val="000000"/>
          <w:sz w:val="28"/>
        </w:rPr>
        <w:t>
      д) открытых распределительных устройств электроподстанций (35 кВ, 110 кВ, 220 кВ), питающих компрессорные и насосные (перекачивающие) станции трубопроводов и других потребителей электроэнергии, – не менее 100 м;</w:t>
      </w:r>
    </w:p>
    <w:bookmarkEnd w:id="189"/>
    <w:bookmarkStart w:name="z210" w:id="190"/>
    <w:p>
      <w:pPr>
        <w:spacing w:after="0"/>
        <w:ind w:left="0"/>
        <w:jc w:val="both"/>
      </w:pPr>
      <w:r>
        <w:rPr>
          <w:rFonts w:ascii="Times New Roman"/>
          <w:b w:val="false"/>
          <w:i w:val="false"/>
          <w:color w:val="000000"/>
          <w:sz w:val="28"/>
        </w:rPr>
        <w:t>
      е) вертодромов и посадочных площадок без базирования на них вертолетов тяжелых с максимальной взлетной массой более 10 т – не менее 100 м;</w:t>
      </w:r>
    </w:p>
    <w:bookmarkEnd w:id="190"/>
    <w:bookmarkStart w:name="z211" w:id="191"/>
    <w:p>
      <w:pPr>
        <w:spacing w:after="0"/>
        <w:ind w:left="0"/>
        <w:jc w:val="both"/>
      </w:pPr>
      <w:r>
        <w:rPr>
          <w:rFonts w:ascii="Times New Roman"/>
          <w:b w:val="false"/>
          <w:i w:val="false"/>
          <w:color w:val="000000"/>
          <w:sz w:val="28"/>
        </w:rPr>
        <w:t>
      ж) вертодромов и посадочных площадок без базирования на них вертолетов средних с максимальной взлетной массой от 5 до 10 т – не менее 75 м;</w:t>
      </w:r>
    </w:p>
    <w:bookmarkEnd w:id="191"/>
    <w:bookmarkStart w:name="z212" w:id="192"/>
    <w:p>
      <w:pPr>
        <w:spacing w:after="0"/>
        <w:ind w:left="0"/>
        <w:jc w:val="both"/>
      </w:pPr>
      <w:r>
        <w:rPr>
          <w:rFonts w:ascii="Times New Roman"/>
          <w:b w:val="false"/>
          <w:i w:val="false"/>
          <w:color w:val="000000"/>
          <w:sz w:val="28"/>
        </w:rPr>
        <w:t>
      з) вертодромов и посадочных площадок без базирования на них вертолетов легких с максимальной взлетной массой менее 5 т – не менее указанных в таблице 14:</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0"/>
        <w:gridCol w:w="7480"/>
      </w:tblGrid>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насосных (перекачивающих) станций</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насосных (перекачивающих) станций, м</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214" w:id="193"/>
    <w:p>
      <w:pPr>
        <w:spacing w:after="0"/>
        <w:ind w:left="0"/>
        <w:jc w:val="both"/>
      </w:pPr>
      <w:r>
        <w:rPr>
          <w:rFonts w:ascii="Times New Roman"/>
          <w:b w:val="false"/>
          <w:i w:val="false"/>
          <w:color w:val="000000"/>
          <w:sz w:val="28"/>
        </w:rPr>
        <w:t>
      и) зданий и сооружений специальных предприятий, площадок, охраняемых зон, складов взрывчатых и взрывоопасных веществ, карьеров полезных ископаемых, добыча на которых проводится с выполнением взрывных работ, – определяются на основании расчета и согласуются с эксплуатирующей организацией магистрального трубопровода;</w:t>
      </w:r>
    </w:p>
    <w:bookmarkEnd w:id="193"/>
    <w:bookmarkStart w:name="z215" w:id="194"/>
    <w:p>
      <w:pPr>
        <w:spacing w:after="0"/>
        <w:ind w:left="0"/>
        <w:jc w:val="both"/>
      </w:pPr>
      <w:r>
        <w:rPr>
          <w:rFonts w:ascii="Times New Roman"/>
          <w:b w:val="false"/>
          <w:i w:val="false"/>
          <w:color w:val="000000"/>
          <w:sz w:val="28"/>
        </w:rPr>
        <w:t>
      к) воздушных линий электропередачи высокого напряжения – не менее указанных в таблице 15:</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7"/>
        <w:gridCol w:w="4803"/>
      </w:tblGrid>
      <w:tr>
        <w:trPr>
          <w:trHeight w:val="30" w:hRule="atLeast"/>
        </w:trPr>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воздушной линии электропередачи высокого напряжения, кВ</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насосных (перекачивающих) станций, м</w:t>
            </w:r>
          </w:p>
        </w:tc>
      </w:tr>
      <w:tr>
        <w:trPr>
          <w:trHeight w:val="30" w:hRule="atLeast"/>
        </w:trPr>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35</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 110</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 150</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220</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330</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 500</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750</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bookmarkStart w:name="z217" w:id="195"/>
    <w:p>
      <w:pPr>
        <w:spacing w:after="0"/>
        <w:ind w:left="0"/>
        <w:jc w:val="both"/>
      </w:pPr>
      <w:r>
        <w:rPr>
          <w:rFonts w:ascii="Times New Roman"/>
          <w:b w:val="false"/>
          <w:i w:val="false"/>
          <w:color w:val="000000"/>
          <w:sz w:val="28"/>
        </w:rPr>
        <w:t>
      7. Минимальные расстояния до трубопровода, предназначенного для транспортирования газообразных углеводородов, от других объектов, не входящих в состав магистрального трубопровода, следует применять в отношении:</w:t>
      </w:r>
    </w:p>
    <w:bookmarkEnd w:id="195"/>
    <w:bookmarkStart w:name="z218" w:id="196"/>
    <w:p>
      <w:pPr>
        <w:spacing w:after="0"/>
        <w:ind w:left="0"/>
        <w:jc w:val="both"/>
      </w:pPr>
      <w:r>
        <w:rPr>
          <w:rFonts w:ascii="Times New Roman"/>
          <w:b w:val="false"/>
          <w:i w:val="false"/>
          <w:color w:val="000000"/>
          <w:sz w:val="28"/>
        </w:rPr>
        <w:t>
      а) отдельных зданий и сооружений, зданий и сооружений городов и других населенных пунктов, коллективных садов, дачных и коттеджных поселков, отдельных промышленных предприятий, животноводческих ферм, предприятий по тепличному растениеводству, переработке и хранению сельскохозяйственной продукции, карьеров разработки полезных ископаемых, крытых и открытых стоянок на более чем 20 единиц автотранспортных средств, отдельно располагаемых зданий с массовым скоплением людей (учебно-воспитательных, образовательных, лечебных, лечебно-оздоровительных, торговых, развлекательных, вокзалов и т. д.), жилых зданий (3-этажных и выше), железнодорожных станций, аэропортов, морских и речных портов и пристаней, гидроэлектростанций, гидротехнических сооружений морского и речного транспорта, очистных сооружений и насосных станций водопроводных, не относящихся к магистральному трубопроводу для транспортирования газообразных углеводородов, мостов железных дорог общей сети и автомобильных дорог I и II категорий с пролетом свыше 20 м, объектов, предназначенных для приема, хранения, выдачи и отгрузки легковоспламеняющихся и горючих жидкостей и газов (баз, складов, автозаправочных станций, наливных пунктов и т. д.), мачт (башен) и сооружений многоканальной линии связи, не относящихся к магистральному трубопроводу, телевизионных башен – не менее указанных в таблице 16:</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2051"/>
        <w:gridCol w:w="2240"/>
        <w:gridCol w:w="2621"/>
        <w:gridCol w:w="1958"/>
      </w:tblGrid>
      <w:tr>
        <w:trPr>
          <w:trHeight w:val="30" w:hRule="atLeast"/>
        </w:trPr>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9,8 до 14,7 МПа включительно***</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14,7 до 25 МПа включительно</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bl>
    <w:bookmarkStart w:name="z220" w:id="197"/>
    <w:p>
      <w:pPr>
        <w:spacing w:after="0"/>
        <w:ind w:left="0"/>
        <w:jc w:val="both"/>
      </w:pPr>
      <w:r>
        <w:rPr>
          <w:rFonts w:ascii="Times New Roman"/>
          <w:b w:val="false"/>
          <w:i w:val="false"/>
          <w:color w:val="000000"/>
          <w:sz w:val="28"/>
        </w:rPr>
        <w:t>
      * Для Республики Армения – свыше 1,2 до 3 МПа включительно.</w:t>
      </w:r>
    </w:p>
    <w:bookmarkEnd w:id="197"/>
    <w:bookmarkStart w:name="z221" w:id="198"/>
    <w:p>
      <w:pPr>
        <w:spacing w:after="0"/>
        <w:ind w:left="0"/>
        <w:jc w:val="both"/>
      </w:pPr>
      <w:r>
        <w:rPr>
          <w:rFonts w:ascii="Times New Roman"/>
          <w:b w:val="false"/>
          <w:i w:val="false"/>
          <w:color w:val="000000"/>
          <w:sz w:val="28"/>
        </w:rPr>
        <w:t>
      ** Для Республики Армения – свыше 3 до 9,8 МПа включительно. Для Республики Казахстан – свыше 2,5 до 10,0 включительно.</w:t>
      </w:r>
    </w:p>
    <w:bookmarkEnd w:id="198"/>
    <w:bookmarkStart w:name="z222" w:id="199"/>
    <w:p>
      <w:pPr>
        <w:spacing w:after="0"/>
        <w:ind w:left="0"/>
        <w:jc w:val="both"/>
      </w:pPr>
      <w:r>
        <w:rPr>
          <w:rFonts w:ascii="Times New Roman"/>
          <w:b w:val="false"/>
          <w:i w:val="false"/>
          <w:color w:val="000000"/>
          <w:sz w:val="28"/>
        </w:rPr>
        <w:t>
      *** Для Республики Казахстан – свыше 10,0 до 14,7 включительно.</w:t>
      </w:r>
    </w:p>
    <w:bookmarkEnd w:id="199"/>
    <w:bookmarkStart w:name="z223" w:id="200"/>
    <w:p>
      <w:pPr>
        <w:spacing w:after="0"/>
        <w:ind w:left="0"/>
        <w:jc w:val="both"/>
      </w:pPr>
      <w:r>
        <w:rPr>
          <w:rFonts w:ascii="Times New Roman"/>
          <w:b w:val="false"/>
          <w:i w:val="false"/>
          <w:color w:val="000000"/>
          <w:sz w:val="28"/>
        </w:rPr>
        <w:t>
      б) железных дорог общей сети (на перегонах) и автомобильных дорог I – III категорий, параллельно которым прокладывается трубопровод, отдельно располагаемых жилых зданий 1 – 2-этажных, садовых домиков, дач, кладбищ, сельскохозяйственных ферм и огороженных участков для организованного выпаса скота, полевых станов – не менее указанных в таблице 17:</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2051"/>
        <w:gridCol w:w="2240"/>
        <w:gridCol w:w="2621"/>
        <w:gridCol w:w="1958"/>
      </w:tblGrid>
      <w:tr>
        <w:trPr>
          <w:trHeight w:val="30" w:hRule="atLeast"/>
        </w:trPr>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1"/>
          <w:p>
            <w:pPr>
              <w:spacing w:after="20"/>
              <w:ind w:left="20"/>
              <w:jc w:val="both"/>
            </w:pPr>
            <w:r>
              <w:rPr>
                <w:rFonts w:ascii="Times New Roman"/>
                <w:b w:val="false"/>
                <w:i w:val="false"/>
                <w:color w:val="000000"/>
                <w:sz w:val="20"/>
              </w:rPr>
              <w:t>
при рабочем давлении свыше 9,8 до 14,7 МПа включительно***</w:t>
            </w:r>
            <w:r>
              <w:br/>
            </w:r>
            <w:r>
              <w:rPr>
                <w:rFonts w:ascii="Times New Roman"/>
                <w:b w:val="false"/>
                <w:i w:val="false"/>
                <w:color w:val="000000"/>
                <w:sz w:val="20"/>
              </w:rPr>
              <w:t>
 </w:t>
            </w:r>
          </w:p>
          <w:bookmarkEnd w:id="201"/>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14,7 до 25 МПа включительно</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1000 до DN 1 200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bl>
    <w:bookmarkStart w:name="z226" w:id="202"/>
    <w:p>
      <w:pPr>
        <w:spacing w:after="0"/>
        <w:ind w:left="0"/>
        <w:jc w:val="both"/>
      </w:pPr>
      <w:r>
        <w:rPr>
          <w:rFonts w:ascii="Times New Roman"/>
          <w:b w:val="false"/>
          <w:i w:val="false"/>
          <w:color w:val="000000"/>
          <w:sz w:val="28"/>
        </w:rPr>
        <w:t>
      * Для Республики Армения – свыше 1,2 до 3 МПа включительно.</w:t>
      </w:r>
    </w:p>
    <w:bookmarkEnd w:id="202"/>
    <w:bookmarkStart w:name="z227" w:id="203"/>
    <w:p>
      <w:pPr>
        <w:spacing w:after="0"/>
        <w:ind w:left="0"/>
        <w:jc w:val="both"/>
      </w:pPr>
      <w:r>
        <w:rPr>
          <w:rFonts w:ascii="Times New Roman"/>
          <w:b w:val="false"/>
          <w:i w:val="false"/>
          <w:color w:val="000000"/>
          <w:sz w:val="28"/>
        </w:rPr>
        <w:t>
      ** Для Республики Армения – свыше 3 до 9,8 МПа включительно. Для Республики Казахстан – свыше 2,5 до 10,0 включительно.</w:t>
      </w:r>
    </w:p>
    <w:bookmarkEnd w:id="203"/>
    <w:bookmarkStart w:name="z228" w:id="204"/>
    <w:p>
      <w:pPr>
        <w:spacing w:after="0"/>
        <w:ind w:left="0"/>
        <w:jc w:val="both"/>
      </w:pPr>
      <w:r>
        <w:rPr>
          <w:rFonts w:ascii="Times New Roman"/>
          <w:b w:val="false"/>
          <w:i w:val="false"/>
          <w:color w:val="000000"/>
          <w:sz w:val="28"/>
        </w:rPr>
        <w:t>
      *** Для Республики Казахстан – свыше 10,0 до 14,7 включительно.</w:t>
      </w:r>
    </w:p>
    <w:bookmarkEnd w:id="204"/>
    <w:bookmarkStart w:name="z229" w:id="205"/>
    <w:p>
      <w:pPr>
        <w:spacing w:after="0"/>
        <w:ind w:left="0"/>
        <w:jc w:val="both"/>
      </w:pPr>
      <w:r>
        <w:rPr>
          <w:rFonts w:ascii="Times New Roman"/>
          <w:b w:val="false"/>
          <w:i w:val="false"/>
          <w:color w:val="000000"/>
          <w:sz w:val="28"/>
        </w:rPr>
        <w:t>
      в) отдельно располагаемых нежилых и подсобных сооружений, устьев сооружаемых и эксплуатируемых нефтяных, газовых и артезианских скважин, канализационных сооружений, железных дорог промышленных предприятий, автомобильных дорог IV – VI категорий, параллельно которым проходит трубопровод, вертодромов и посадочных площадок без базирования на них вертолетов – не менее указанных в таблице 18:</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2051"/>
        <w:gridCol w:w="2240"/>
        <w:gridCol w:w="2621"/>
        <w:gridCol w:w="1957"/>
      </w:tblGrid>
      <w:tr>
        <w:trPr>
          <w:trHeight w:val="30" w:hRule="atLeast"/>
        </w:trPr>
        <w:tc>
          <w:tcPr>
            <w:tcW w:w="3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0" w:type="auto"/>
            <w:vMerge/>
            <w:tcBorders>
              <w:top w:val="nil"/>
              <w:left w:val="single" w:color="cfcfcf" w:sz="5"/>
              <w:bottom w:val="single" w:color="cfcfcf" w:sz="5"/>
              <w:right w:val="single" w:color="cfcfcf" w:sz="5"/>
            </w:tcBorders>
          </w:tcP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9,8 до 14,7 МПа включительно***</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14,7 до 25 МПа включительно</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bl>
    <w:bookmarkStart w:name="z231" w:id="206"/>
    <w:p>
      <w:pPr>
        <w:spacing w:after="0"/>
        <w:ind w:left="0"/>
        <w:jc w:val="both"/>
      </w:pPr>
      <w:r>
        <w:rPr>
          <w:rFonts w:ascii="Times New Roman"/>
          <w:b w:val="false"/>
          <w:i w:val="false"/>
          <w:color w:val="000000"/>
          <w:sz w:val="28"/>
        </w:rPr>
        <w:t xml:space="preserve">
      * Для Республики Армения – свыше 1,2 до 3 МПа включительно. </w:t>
      </w:r>
    </w:p>
    <w:bookmarkEnd w:id="206"/>
    <w:bookmarkStart w:name="z232" w:id="207"/>
    <w:p>
      <w:pPr>
        <w:spacing w:after="0"/>
        <w:ind w:left="0"/>
        <w:jc w:val="both"/>
      </w:pPr>
      <w:r>
        <w:rPr>
          <w:rFonts w:ascii="Times New Roman"/>
          <w:b w:val="false"/>
          <w:i w:val="false"/>
          <w:color w:val="000000"/>
          <w:sz w:val="28"/>
        </w:rPr>
        <w:t>
      ** Для Республики Армения – свыше 3 до 9,8 МПа включительно. Для Республики Казахстан – свыше 2,5 до 10,0 включительно.</w:t>
      </w:r>
    </w:p>
    <w:bookmarkEnd w:id="207"/>
    <w:bookmarkStart w:name="z233" w:id="208"/>
    <w:p>
      <w:pPr>
        <w:spacing w:after="0"/>
        <w:ind w:left="0"/>
        <w:jc w:val="both"/>
      </w:pPr>
      <w:r>
        <w:rPr>
          <w:rFonts w:ascii="Times New Roman"/>
          <w:b w:val="false"/>
          <w:i w:val="false"/>
          <w:color w:val="000000"/>
          <w:sz w:val="28"/>
        </w:rPr>
        <w:t>
      *** Для Республики Казахстан – свыше 10,0 до 14,7 включительно.</w:t>
      </w:r>
    </w:p>
    <w:bookmarkEnd w:id="208"/>
    <w:bookmarkStart w:name="z234" w:id="209"/>
    <w:p>
      <w:pPr>
        <w:spacing w:after="0"/>
        <w:ind w:left="0"/>
        <w:jc w:val="both"/>
      </w:pPr>
      <w:r>
        <w:rPr>
          <w:rFonts w:ascii="Times New Roman"/>
          <w:b w:val="false"/>
          <w:i w:val="false"/>
          <w:color w:val="000000"/>
          <w:sz w:val="28"/>
        </w:rPr>
        <w:t>
      г) мостов железных дорог промышленных предприятий и мостов автомобильных дорог III и IV категорий с пролетом свыше 20 м, установок комплексной подготовки нефти и газа, станций подземного хранения газа, групповых и сборных пунктов промыслов, промысловых газораспределительных станций – не менее указанных в таблице 19:</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6"/>
        <w:gridCol w:w="2382"/>
        <w:gridCol w:w="2601"/>
        <w:gridCol w:w="1940"/>
        <w:gridCol w:w="1391"/>
      </w:tblGrid>
      <w:tr>
        <w:trPr>
          <w:trHeight w:val="30" w:hRule="atLeast"/>
        </w:trPr>
        <w:tc>
          <w:tcPr>
            <w:tcW w:w="3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рабочем давлении свыше 9,8 </w:t>
            </w:r>
            <w:r>
              <w:br/>
            </w:r>
            <w:r>
              <w:rPr>
                <w:rFonts w:ascii="Times New Roman"/>
                <w:b w:val="false"/>
                <w:i w:val="false"/>
                <w:color w:val="000000"/>
                <w:sz w:val="20"/>
              </w:rPr>
              <w:t>до 14,7 МПа включительно***</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рабочем давлении свыше 14,7 </w:t>
            </w:r>
            <w:r>
              <w:br/>
            </w:r>
            <w:r>
              <w:rPr>
                <w:rFonts w:ascii="Times New Roman"/>
                <w:b w:val="false"/>
                <w:i w:val="false"/>
                <w:color w:val="000000"/>
                <w:sz w:val="20"/>
              </w:rPr>
              <w:t>до 25 МПа включительно</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3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bl>
    <w:bookmarkStart w:name="z236" w:id="210"/>
    <w:p>
      <w:pPr>
        <w:spacing w:after="0"/>
        <w:ind w:left="0"/>
        <w:jc w:val="both"/>
      </w:pPr>
      <w:r>
        <w:rPr>
          <w:rFonts w:ascii="Times New Roman"/>
          <w:b w:val="false"/>
          <w:i w:val="false"/>
          <w:color w:val="000000"/>
          <w:sz w:val="28"/>
        </w:rPr>
        <w:t>
      * Для Республики Армения – свыше 1,2 до 3 МПа включительно.</w:t>
      </w:r>
    </w:p>
    <w:bookmarkEnd w:id="210"/>
    <w:bookmarkStart w:name="z237" w:id="211"/>
    <w:p>
      <w:pPr>
        <w:spacing w:after="0"/>
        <w:ind w:left="0"/>
        <w:jc w:val="both"/>
      </w:pPr>
      <w:r>
        <w:rPr>
          <w:rFonts w:ascii="Times New Roman"/>
          <w:b w:val="false"/>
          <w:i w:val="false"/>
          <w:color w:val="000000"/>
          <w:sz w:val="28"/>
        </w:rPr>
        <w:t>
      **Для Республики Армения – свыше 3 до 9,8 МПа включительно. Для Республики Казахстан – свыше 2,5 до 10,0 включительно.</w:t>
      </w:r>
    </w:p>
    <w:bookmarkEnd w:id="211"/>
    <w:bookmarkStart w:name="z238" w:id="212"/>
    <w:p>
      <w:pPr>
        <w:spacing w:after="0"/>
        <w:ind w:left="0"/>
        <w:jc w:val="both"/>
      </w:pPr>
      <w:r>
        <w:rPr>
          <w:rFonts w:ascii="Times New Roman"/>
          <w:b w:val="false"/>
          <w:i w:val="false"/>
          <w:color w:val="000000"/>
          <w:sz w:val="28"/>
        </w:rPr>
        <w:t>
      *** Для Республики Казахстан – свыше 10,0 до 14,7 включительно.</w:t>
      </w:r>
    </w:p>
    <w:bookmarkEnd w:id="212"/>
    <w:bookmarkStart w:name="z239" w:id="213"/>
    <w:p>
      <w:pPr>
        <w:spacing w:after="0"/>
        <w:ind w:left="0"/>
        <w:jc w:val="both"/>
      </w:pPr>
      <w:r>
        <w:rPr>
          <w:rFonts w:ascii="Times New Roman"/>
          <w:b w:val="false"/>
          <w:i w:val="false"/>
          <w:color w:val="000000"/>
          <w:sz w:val="28"/>
        </w:rPr>
        <w:t>
      д) магистральных оросительных каналов и коллекторов, водозаборных объектов и сооружений оросительных систем – не менее 25 м;</w:t>
      </w:r>
    </w:p>
    <w:bookmarkEnd w:id="213"/>
    <w:bookmarkStart w:name="z240" w:id="214"/>
    <w:p>
      <w:pPr>
        <w:spacing w:after="0"/>
        <w:ind w:left="0"/>
        <w:jc w:val="both"/>
      </w:pPr>
      <w:r>
        <w:rPr>
          <w:rFonts w:ascii="Times New Roman"/>
          <w:b w:val="false"/>
          <w:i w:val="false"/>
          <w:color w:val="000000"/>
          <w:sz w:val="28"/>
        </w:rPr>
        <w:t xml:space="preserve">
      е) зданий и сооружений специальных предприятий, площадок, охраняемых зон, складов взрывчатых и взрывоопасных веществ, карьеров полезных ископаемых, добыча на которых проводится </w:t>
      </w:r>
      <w:r>
        <w:br/>
      </w:r>
      <w:r>
        <w:rPr>
          <w:rFonts w:ascii="Times New Roman"/>
          <w:b w:val="false"/>
          <w:i w:val="false"/>
          <w:color w:val="000000"/>
          <w:sz w:val="28"/>
        </w:rPr>
        <w:t>с выполнением взрывных работ, – определяются на основании расчета и согласуются с эксплуатирующей организацией магистрального трубопровода;</w:t>
      </w:r>
    </w:p>
    <w:bookmarkEnd w:id="214"/>
    <w:bookmarkStart w:name="z241" w:id="215"/>
    <w:p>
      <w:pPr>
        <w:spacing w:after="0"/>
        <w:ind w:left="0"/>
        <w:jc w:val="both"/>
      </w:pPr>
      <w:r>
        <w:rPr>
          <w:rFonts w:ascii="Times New Roman"/>
          <w:b w:val="false"/>
          <w:i w:val="false"/>
          <w:color w:val="000000"/>
          <w:sz w:val="28"/>
        </w:rPr>
        <w:t>
      ж) кабелей междугородной связи и силовых электрических кабелей – не менее 10 м;</w:t>
      </w:r>
    </w:p>
    <w:bookmarkEnd w:id="215"/>
    <w:bookmarkStart w:name="z242" w:id="216"/>
    <w:p>
      <w:pPr>
        <w:spacing w:after="0"/>
        <w:ind w:left="0"/>
        <w:jc w:val="both"/>
      </w:pPr>
      <w:r>
        <w:rPr>
          <w:rFonts w:ascii="Times New Roman"/>
          <w:b w:val="false"/>
          <w:i w:val="false"/>
          <w:color w:val="000000"/>
          <w:sz w:val="28"/>
        </w:rPr>
        <w:t>
      з) воздушных линий электропередачи высокого напряжения, параллельно которым проходит магистральный трубопровод, опор воздушных линий электропередачи высокого напряжения при пересечении ими трубопровода, открытых и закрытых трансформаторных подстанций и закрытых распределительных устройств напряжением 35 кВ и более – не менее указанных в таблице 20:</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4069"/>
        <w:gridCol w:w="5730"/>
      </w:tblGrid>
      <w:tr>
        <w:trPr>
          <w:trHeight w:val="3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воздушной линии электропередачи высокого напряжения, 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до трубопровода, м</w:t>
            </w:r>
          </w:p>
        </w:tc>
      </w:tr>
      <w:tr>
        <w:trPr>
          <w:trHeight w:val="30" w:hRule="atLeast"/>
        </w:trPr>
        <w:tc>
          <w:tcPr>
            <w:tcW w:w="0" w:type="auto"/>
            <w:vMerge/>
            <w:tcBorders>
              <w:top w:val="nil"/>
              <w:left w:val="single" w:color="cfcfcf" w:sz="5"/>
              <w:bottom w:val="single" w:color="cfcfcf" w:sz="5"/>
              <w:right w:val="single" w:color="cfcfcf" w:sz="5"/>
            </w:tcBorders>
          </w:tcP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сближении и параллельном следовании от крайнего неотклоненного провода до любой части трубопровода для транспортирования газообразных углеводородов с давлением газа свыше 1,2 МПа</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сближении и параллельном следовании в стесненных условиях и при пересечении от заземлителя или подземной части (фундаментов) опоры до любой части трубопровода для транспортирования газообразных углеводородов с давлением газа свыше 1,2 МПа</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35</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 110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 150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220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 330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 500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 750</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244" w:id="217"/>
    <w:p>
      <w:pPr>
        <w:spacing w:after="0"/>
        <w:ind w:left="0"/>
        <w:jc w:val="both"/>
      </w:pPr>
      <w:r>
        <w:rPr>
          <w:rFonts w:ascii="Times New Roman"/>
          <w:b w:val="false"/>
          <w:i w:val="false"/>
          <w:color w:val="000000"/>
          <w:sz w:val="28"/>
        </w:rPr>
        <w:t>
      и) автоматизированных электростанций с термоэлектрогенераторами – не менее 15 м.</w:t>
      </w:r>
    </w:p>
    <w:bookmarkEnd w:id="217"/>
    <w:bookmarkStart w:name="z245" w:id="218"/>
    <w:p>
      <w:pPr>
        <w:spacing w:after="0"/>
        <w:ind w:left="0"/>
        <w:jc w:val="both"/>
      </w:pPr>
      <w:r>
        <w:rPr>
          <w:rFonts w:ascii="Times New Roman"/>
          <w:b w:val="false"/>
          <w:i w:val="false"/>
          <w:color w:val="000000"/>
          <w:sz w:val="28"/>
        </w:rPr>
        <w:t>
      8. Минимальные расстояния до компрессорных станций, станций охлаждения газа, газоизмерительных и газораспределительных станций от других объектов, не входящих в состав магистрального трубопровода, следует применять в отношении:</w:t>
      </w:r>
    </w:p>
    <w:bookmarkEnd w:id="218"/>
    <w:bookmarkStart w:name="z246" w:id="219"/>
    <w:p>
      <w:pPr>
        <w:spacing w:after="0"/>
        <w:ind w:left="0"/>
        <w:jc w:val="both"/>
      </w:pPr>
      <w:r>
        <w:rPr>
          <w:rFonts w:ascii="Times New Roman"/>
          <w:b w:val="false"/>
          <w:i w:val="false"/>
          <w:color w:val="000000"/>
          <w:sz w:val="28"/>
        </w:rPr>
        <w:t>
      а) отдельных зданий и сооружений, зданий и сооружений городов и других населенных пунктов, коллективных садов, дачных и коттеджных поселков, отдельных промышленных предприятий, животноводческих ферм, предприятий по тепличному растениеводству, переработке и хранению сельскохозяйственной продукции, карьеров разработки полезных ископаемых, крытых и открытых стоянок на более чем 20 единиц автотранспортных средств, установок комплексной подготовки нефти и газа и их групповых и сборных пунктов, отдельно располагаемых зданий с массовым скоплением людей (учебно-воспитательных, образовательных, лечебных, лечебно-оздоровительных, торговых, развлекательных, вокзалов и т. д.), жилых зданий (3-этажных и выше), железнодорожных станций, аэропортов, морских и речных портов и пристаней, гидроэлектростанций, гидротехнических сооружений морского и речного транспорта, очистных сооружений и насосных станций водопроводных, не относящихся к магистральному трубопроводу для транспортирования газообразных углеводородов, мостов железных дорог общей сети и автомобильных дорог I и II категорий с пролетом свыше 20 м, объектов, предназначенных для приема, хранения, выдачи и отгрузки легковоспламеняющихся и горючих жидкостей и газов (баз, складов, автозаправочных станций, наливных пунктов и т. д.), мачт (башен) и сооружений многоканальной линии связи, не относящихся к магистральному трубопроводу, телевизионных башен – не менее указанных в таблице 21:</w:t>
      </w:r>
    </w:p>
    <w:bookmarkEnd w:id="2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997"/>
        <w:gridCol w:w="917"/>
        <w:gridCol w:w="917"/>
        <w:gridCol w:w="917"/>
        <w:gridCol w:w="917"/>
        <w:gridCol w:w="1008"/>
        <w:gridCol w:w="1009"/>
        <w:gridCol w:w="733"/>
        <w:gridCol w:w="733"/>
        <w:gridCol w:w="734"/>
        <w:gridCol w:w="26"/>
        <w:gridCol w:w="26"/>
        <w:gridCol w:w="26"/>
        <w:gridCol w:w="2122"/>
        <w:gridCol w:w="111"/>
        <w:gridCol w:w="113"/>
        <w:gridCol w:w="714"/>
      </w:tblGrid>
      <w:tr>
        <w:trPr>
          <w:trHeight w:val="30" w:hRule="atLeast"/>
        </w:trPr>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станции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газораспределительных и газоизмерительных станций,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номинальном диаметре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9,8 до 14,7 МПа включительно**</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14,7 до 25 МПа включительно</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48" w:id="220"/>
    <w:p>
      <w:pPr>
        <w:spacing w:after="0"/>
        <w:ind w:left="0"/>
        <w:jc w:val="both"/>
      </w:pPr>
      <w:r>
        <w:rPr>
          <w:rFonts w:ascii="Times New Roman"/>
          <w:b w:val="false"/>
          <w:i w:val="false"/>
          <w:color w:val="000000"/>
          <w:sz w:val="28"/>
        </w:rPr>
        <w:t>
      * Для Республики Казахстан – свыше 2,5 до 10 МПа включительно.</w:t>
      </w:r>
    </w:p>
    <w:bookmarkEnd w:id="220"/>
    <w:bookmarkStart w:name="z249" w:id="221"/>
    <w:p>
      <w:pPr>
        <w:spacing w:after="0"/>
        <w:ind w:left="0"/>
        <w:jc w:val="both"/>
      </w:pPr>
      <w:r>
        <w:rPr>
          <w:rFonts w:ascii="Times New Roman"/>
          <w:b w:val="false"/>
          <w:i w:val="false"/>
          <w:color w:val="000000"/>
          <w:sz w:val="28"/>
        </w:rPr>
        <w:t>
      **Для Республики Казахстан – свыше 10,0 до 14,7 МПа включительно.</w:t>
      </w:r>
    </w:p>
    <w:bookmarkEnd w:id="221"/>
    <w:bookmarkStart w:name="z250" w:id="222"/>
    <w:p>
      <w:pPr>
        <w:spacing w:after="0"/>
        <w:ind w:left="0"/>
        <w:jc w:val="both"/>
      </w:pPr>
      <w:r>
        <w:rPr>
          <w:rFonts w:ascii="Times New Roman"/>
          <w:b w:val="false"/>
          <w:i w:val="false"/>
          <w:color w:val="000000"/>
          <w:sz w:val="28"/>
        </w:rPr>
        <w:t>
      б) мостов железных дорог общей сети и мостов автомобильных дорог I и II категорий с пролетом свыше 20 м, водопроводных сооружений – не менее указанных в таблице 22:</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1002"/>
        <w:gridCol w:w="921"/>
        <w:gridCol w:w="921"/>
        <w:gridCol w:w="921"/>
        <w:gridCol w:w="921"/>
        <w:gridCol w:w="1013"/>
        <w:gridCol w:w="1014"/>
        <w:gridCol w:w="737"/>
        <w:gridCol w:w="737"/>
        <w:gridCol w:w="738"/>
        <w:gridCol w:w="26"/>
        <w:gridCol w:w="26"/>
        <w:gridCol w:w="26"/>
        <w:gridCol w:w="2135"/>
        <w:gridCol w:w="104"/>
        <w:gridCol w:w="106"/>
        <w:gridCol w:w="671"/>
      </w:tblGrid>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станции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газораспределительных и газоизмерительных станций,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номинальном диаметре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w:t>
            </w:r>
            <w:r>
              <w:br/>
            </w:r>
            <w:r>
              <w:rPr>
                <w:rFonts w:ascii="Times New Roman"/>
                <w:b w:val="false"/>
                <w:i w:val="false"/>
                <w:color w:val="000000"/>
                <w:sz w:val="20"/>
              </w:rPr>
              <w:t>DN 300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9,8 до 14,7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14,7 до 25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2" w:id="223"/>
    <w:p>
      <w:pPr>
        <w:spacing w:after="0"/>
        <w:ind w:left="0"/>
        <w:jc w:val="both"/>
      </w:pPr>
      <w:r>
        <w:rPr>
          <w:rFonts w:ascii="Times New Roman"/>
          <w:b w:val="false"/>
          <w:i w:val="false"/>
          <w:color w:val="000000"/>
          <w:sz w:val="28"/>
        </w:rPr>
        <w:t>
      * Для Республики Казахстан – свыше 2,5 до 10 МПа включительно.</w:t>
      </w:r>
    </w:p>
    <w:bookmarkEnd w:id="223"/>
    <w:bookmarkStart w:name="z253" w:id="224"/>
    <w:p>
      <w:pPr>
        <w:spacing w:after="0"/>
        <w:ind w:left="0"/>
        <w:jc w:val="both"/>
      </w:pPr>
      <w:r>
        <w:rPr>
          <w:rFonts w:ascii="Times New Roman"/>
          <w:b w:val="false"/>
          <w:i w:val="false"/>
          <w:color w:val="000000"/>
          <w:sz w:val="28"/>
        </w:rPr>
        <w:t>
      **Для Республики Казахстан – свыше 10,0 до 14,7 МПа включительно.</w:t>
      </w:r>
    </w:p>
    <w:bookmarkEnd w:id="224"/>
    <w:bookmarkStart w:name="z254" w:id="225"/>
    <w:p>
      <w:pPr>
        <w:spacing w:after="0"/>
        <w:ind w:left="0"/>
        <w:jc w:val="both"/>
      </w:pPr>
      <w:r>
        <w:rPr>
          <w:rFonts w:ascii="Times New Roman"/>
          <w:b w:val="false"/>
          <w:i w:val="false"/>
          <w:color w:val="000000"/>
          <w:sz w:val="28"/>
        </w:rPr>
        <w:t>
      в) железных дорог общей сети (на перегонах) и автомобильных дорог I – III категорий, отдельно располагаемых жилых зданий 1 – 2-этажных, кладбищ, сельскохозяйственных ферм и огороженных участков для организованного выпаса скота, полевых станов – не менее указанных в таблице 23:</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1002"/>
        <w:gridCol w:w="921"/>
        <w:gridCol w:w="921"/>
        <w:gridCol w:w="921"/>
        <w:gridCol w:w="921"/>
        <w:gridCol w:w="1013"/>
        <w:gridCol w:w="1014"/>
        <w:gridCol w:w="737"/>
        <w:gridCol w:w="737"/>
        <w:gridCol w:w="738"/>
        <w:gridCol w:w="26"/>
        <w:gridCol w:w="26"/>
        <w:gridCol w:w="26"/>
        <w:gridCol w:w="2135"/>
        <w:gridCol w:w="104"/>
        <w:gridCol w:w="106"/>
        <w:gridCol w:w="671"/>
      </w:tblGrid>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станции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газораспределительных и газоизмерительных станций,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номинальном диаметре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w:t>
            </w:r>
            <w:r>
              <w:br/>
            </w:r>
            <w:r>
              <w:rPr>
                <w:rFonts w:ascii="Times New Roman"/>
                <w:b w:val="false"/>
                <w:i w:val="false"/>
                <w:color w:val="000000"/>
                <w:sz w:val="20"/>
              </w:rPr>
              <w:t>DN 300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6"/>
          <w:p>
            <w:pPr>
              <w:spacing w:after="20"/>
              <w:ind w:left="20"/>
              <w:jc w:val="both"/>
            </w:pPr>
            <w:r>
              <w:rPr>
                <w:rFonts w:ascii="Times New Roman"/>
                <w:b w:val="false"/>
                <w:i w:val="false"/>
                <w:color w:val="000000"/>
                <w:sz w:val="20"/>
              </w:rPr>
              <w:t>
Компрессорная, охлаждения газа</w:t>
            </w:r>
            <w:r>
              <w:br/>
            </w:r>
            <w:r>
              <w:rPr>
                <w:rFonts w:ascii="Times New Roman"/>
                <w:b w:val="false"/>
                <w:i w:val="false"/>
                <w:color w:val="000000"/>
                <w:sz w:val="20"/>
              </w:rPr>
              <w:t>
 </w:t>
            </w:r>
          </w:p>
          <w:bookmarkEnd w:id="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9,8 до 14,7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14,7 до 25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7" w:id="227"/>
    <w:p>
      <w:pPr>
        <w:spacing w:after="0"/>
        <w:ind w:left="0"/>
        <w:jc w:val="both"/>
      </w:pPr>
      <w:r>
        <w:rPr>
          <w:rFonts w:ascii="Times New Roman"/>
          <w:b w:val="false"/>
          <w:i w:val="false"/>
          <w:color w:val="000000"/>
          <w:sz w:val="28"/>
        </w:rPr>
        <w:t>
      * Для Республики Казахстан – свыше 2,5 до 10 МПа включительно.</w:t>
      </w:r>
    </w:p>
    <w:bookmarkEnd w:id="227"/>
    <w:bookmarkStart w:name="z258" w:id="228"/>
    <w:p>
      <w:pPr>
        <w:spacing w:after="0"/>
        <w:ind w:left="0"/>
        <w:jc w:val="both"/>
      </w:pPr>
      <w:r>
        <w:rPr>
          <w:rFonts w:ascii="Times New Roman"/>
          <w:b w:val="false"/>
          <w:i w:val="false"/>
          <w:color w:val="000000"/>
          <w:sz w:val="28"/>
        </w:rPr>
        <w:t>
      **Для Республики Казахстан – свыше 10,0 до 14,7 МПа включительно.</w:t>
      </w:r>
    </w:p>
    <w:bookmarkEnd w:id="228"/>
    <w:bookmarkStart w:name="z259" w:id="229"/>
    <w:p>
      <w:pPr>
        <w:spacing w:after="0"/>
        <w:ind w:left="0"/>
        <w:jc w:val="both"/>
      </w:pPr>
      <w:r>
        <w:rPr>
          <w:rFonts w:ascii="Times New Roman"/>
          <w:b w:val="false"/>
          <w:i w:val="false"/>
          <w:color w:val="000000"/>
          <w:sz w:val="28"/>
        </w:rPr>
        <w:t>
      г) мостов железных дорог промышленных предприятий, мостов автомобильных дорог III – V категорий с пролетом свыше 20 м – не менее указанных в таблице 24:</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1002"/>
        <w:gridCol w:w="921"/>
        <w:gridCol w:w="921"/>
        <w:gridCol w:w="921"/>
        <w:gridCol w:w="921"/>
        <w:gridCol w:w="1013"/>
        <w:gridCol w:w="1014"/>
        <w:gridCol w:w="737"/>
        <w:gridCol w:w="737"/>
        <w:gridCol w:w="738"/>
        <w:gridCol w:w="26"/>
        <w:gridCol w:w="26"/>
        <w:gridCol w:w="26"/>
        <w:gridCol w:w="2135"/>
        <w:gridCol w:w="104"/>
        <w:gridCol w:w="106"/>
        <w:gridCol w:w="671"/>
      </w:tblGrid>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станции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газораспределительных и газоизмерительных станций,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номинальном диаметре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w:t>
            </w:r>
            <w:r>
              <w:br/>
            </w:r>
            <w:r>
              <w:rPr>
                <w:rFonts w:ascii="Times New Roman"/>
                <w:b w:val="false"/>
                <w:i w:val="false"/>
                <w:color w:val="000000"/>
                <w:sz w:val="20"/>
              </w:rPr>
              <w:t>DN 300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9,8 до 14,7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14,7 до 25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1" w:id="230"/>
    <w:p>
      <w:pPr>
        <w:spacing w:after="0"/>
        <w:ind w:left="0"/>
        <w:jc w:val="both"/>
      </w:pPr>
      <w:r>
        <w:rPr>
          <w:rFonts w:ascii="Times New Roman"/>
          <w:b w:val="false"/>
          <w:i w:val="false"/>
          <w:color w:val="000000"/>
          <w:sz w:val="28"/>
        </w:rPr>
        <w:t>
      * Для Республики Казахстан – свыше 2,5 до 10 МПа включительно.</w:t>
      </w:r>
    </w:p>
    <w:bookmarkEnd w:id="230"/>
    <w:bookmarkStart w:name="z262" w:id="231"/>
    <w:p>
      <w:pPr>
        <w:spacing w:after="0"/>
        <w:ind w:left="0"/>
        <w:jc w:val="both"/>
      </w:pPr>
      <w:r>
        <w:rPr>
          <w:rFonts w:ascii="Times New Roman"/>
          <w:b w:val="false"/>
          <w:i w:val="false"/>
          <w:color w:val="000000"/>
          <w:sz w:val="28"/>
        </w:rPr>
        <w:t>
      **Для Республики Казахстан – свыше 10,0 до 14,7 МПа включительно.</w:t>
      </w:r>
    </w:p>
    <w:bookmarkEnd w:id="231"/>
    <w:bookmarkStart w:name="z263" w:id="232"/>
    <w:p>
      <w:pPr>
        <w:spacing w:after="0"/>
        <w:ind w:left="0"/>
        <w:jc w:val="both"/>
      </w:pPr>
      <w:r>
        <w:rPr>
          <w:rFonts w:ascii="Times New Roman"/>
          <w:b w:val="false"/>
          <w:i w:val="false"/>
          <w:color w:val="000000"/>
          <w:sz w:val="28"/>
        </w:rPr>
        <w:t>
      д) железных дорог промышленных предприятий и автомобильных дорог IV и V категорий – не менее указанных в таблице 25:</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997"/>
        <w:gridCol w:w="1834"/>
        <w:gridCol w:w="1834"/>
        <w:gridCol w:w="2017"/>
        <w:gridCol w:w="2200"/>
        <w:gridCol w:w="733"/>
        <w:gridCol w:w="733"/>
        <w:gridCol w:w="734"/>
        <w:gridCol w:w="1"/>
        <w:gridCol w:w="1"/>
        <w:gridCol w:w="936"/>
      </w:tblGrid>
      <w:tr>
        <w:trPr>
          <w:trHeight w:val="30" w:hRule="atLeast"/>
        </w:trPr>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станции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газораспределительных и газоизмерительных станций,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номинальном диаметре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9,8 до 14,7 МПа включительно**</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14,7 до 25 МПа включительно</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5" w:id="233"/>
    <w:p>
      <w:pPr>
        <w:spacing w:after="0"/>
        <w:ind w:left="0"/>
        <w:jc w:val="both"/>
      </w:pPr>
      <w:r>
        <w:rPr>
          <w:rFonts w:ascii="Times New Roman"/>
          <w:b w:val="false"/>
          <w:i w:val="false"/>
          <w:color w:val="000000"/>
          <w:sz w:val="28"/>
        </w:rPr>
        <w:t>
      * Для Республики Казахстан – свыше 2,5 до 10 МПа включительно.</w:t>
      </w:r>
    </w:p>
    <w:bookmarkEnd w:id="233"/>
    <w:bookmarkStart w:name="z266" w:id="234"/>
    <w:p>
      <w:pPr>
        <w:spacing w:after="0"/>
        <w:ind w:left="0"/>
        <w:jc w:val="both"/>
      </w:pPr>
      <w:r>
        <w:rPr>
          <w:rFonts w:ascii="Times New Roman"/>
          <w:b w:val="false"/>
          <w:i w:val="false"/>
          <w:color w:val="000000"/>
          <w:sz w:val="28"/>
        </w:rPr>
        <w:t>
      **Для Республики Казахстан – свыше 10,0 до 14,7 МПа включительно.</w:t>
      </w:r>
    </w:p>
    <w:bookmarkEnd w:id="234"/>
    <w:bookmarkStart w:name="z267" w:id="235"/>
    <w:p>
      <w:pPr>
        <w:spacing w:after="0"/>
        <w:ind w:left="0"/>
        <w:jc w:val="both"/>
      </w:pPr>
      <w:r>
        <w:rPr>
          <w:rFonts w:ascii="Times New Roman"/>
          <w:b w:val="false"/>
          <w:i w:val="false"/>
          <w:color w:val="000000"/>
          <w:sz w:val="28"/>
        </w:rPr>
        <w:t>
      е) отдельно располагаемых нежилых и подсобных сооружений (сараев и т. д.), устьев сооружаемых и эксплуатируемых нефтяных, газовых и артезианских скважин, очистных сооружений и насосных станций канализации – не менее указанных в таблице 26:</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1002"/>
        <w:gridCol w:w="921"/>
        <w:gridCol w:w="921"/>
        <w:gridCol w:w="921"/>
        <w:gridCol w:w="921"/>
        <w:gridCol w:w="1013"/>
        <w:gridCol w:w="1014"/>
        <w:gridCol w:w="737"/>
        <w:gridCol w:w="737"/>
        <w:gridCol w:w="738"/>
        <w:gridCol w:w="26"/>
        <w:gridCol w:w="26"/>
        <w:gridCol w:w="26"/>
        <w:gridCol w:w="2135"/>
        <w:gridCol w:w="131"/>
        <w:gridCol w:w="132"/>
        <w:gridCol w:w="618"/>
      </w:tblGrid>
      <w:tr>
        <w:trPr>
          <w:trHeight w:val="30" w:hRule="atLeast"/>
        </w:trPr>
        <w:tc>
          <w:tcPr>
            <w:tcW w:w="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станции</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газораспределительных и газоизмерительных станций,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номинальном диаметре трубопровода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w:t>
            </w:r>
            <w:r>
              <w:br/>
            </w:r>
            <w:r>
              <w:rPr>
                <w:rFonts w:ascii="Times New Roman"/>
                <w:b w:val="false"/>
                <w:i w:val="false"/>
                <w:color w:val="000000"/>
                <w:sz w:val="20"/>
              </w:rPr>
              <w:t>DN 300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9,8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9,8 до 14,7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14,7 до 25 МПа включительно</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Компрессорная, охлаждения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Газораспределительная, газоизмерительная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9" w:id="236"/>
    <w:p>
      <w:pPr>
        <w:spacing w:after="0"/>
        <w:ind w:left="0"/>
        <w:jc w:val="both"/>
      </w:pPr>
      <w:r>
        <w:rPr>
          <w:rFonts w:ascii="Times New Roman"/>
          <w:b w:val="false"/>
          <w:i w:val="false"/>
          <w:color w:val="000000"/>
          <w:sz w:val="28"/>
        </w:rPr>
        <w:t>
      * Для Республики Казахстан – свыше 2,5 до 10 МПа включительно.</w:t>
      </w:r>
    </w:p>
    <w:bookmarkEnd w:id="236"/>
    <w:bookmarkStart w:name="z270" w:id="237"/>
    <w:p>
      <w:pPr>
        <w:spacing w:after="0"/>
        <w:ind w:left="0"/>
        <w:jc w:val="both"/>
      </w:pPr>
      <w:r>
        <w:rPr>
          <w:rFonts w:ascii="Times New Roman"/>
          <w:b w:val="false"/>
          <w:i w:val="false"/>
          <w:color w:val="000000"/>
          <w:sz w:val="28"/>
        </w:rPr>
        <w:t>
      **Для Республики Казахстан – свыше 10,0 до 14,7 МПа включительно.</w:t>
      </w:r>
    </w:p>
    <w:bookmarkEnd w:id="237"/>
    <w:bookmarkStart w:name="z271" w:id="238"/>
    <w:p>
      <w:pPr>
        <w:spacing w:after="0"/>
        <w:ind w:left="0"/>
        <w:jc w:val="both"/>
      </w:pPr>
      <w:r>
        <w:rPr>
          <w:rFonts w:ascii="Times New Roman"/>
          <w:b w:val="false"/>
          <w:i w:val="false"/>
          <w:color w:val="000000"/>
          <w:sz w:val="28"/>
        </w:rPr>
        <w:t>
      ж) для вертодромов и посадочных площадок без базирования на них вертолетов тяжелых с максимальной взлетной массой более 10 т – не менее указанных в таблице 27:</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8"/>
        <w:gridCol w:w="3078"/>
        <w:gridCol w:w="3244"/>
      </w:tblGrid>
      <w:tr>
        <w:trPr>
          <w:trHeight w:val="30" w:hRule="atLeast"/>
        </w:trPr>
        <w:tc>
          <w:tcPr>
            <w:tcW w:w="5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и газораспределительных, газоизмерительных станций,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2,5 до 25 МПа включительно</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рабочем давлении свыше 1,2 до 2,5 МПа включительно</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73" w:id="239"/>
    <w:p>
      <w:pPr>
        <w:spacing w:after="0"/>
        <w:ind w:left="0"/>
        <w:jc w:val="both"/>
      </w:pPr>
      <w:r>
        <w:rPr>
          <w:rFonts w:ascii="Times New Roman"/>
          <w:b w:val="false"/>
          <w:i w:val="false"/>
          <w:color w:val="000000"/>
          <w:sz w:val="28"/>
        </w:rPr>
        <w:t>
      з) вертодромов и посадочных площадок без базирования на них вертолетов средних с максимальной взлетной массой от 5 до 10 т – не менее указанных в таблице 28:</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4"/>
        <w:gridCol w:w="2807"/>
        <w:gridCol w:w="2989"/>
      </w:tblGrid>
      <w:tr>
        <w:trPr>
          <w:trHeight w:val="30" w:hRule="atLeast"/>
        </w:trPr>
        <w:tc>
          <w:tcPr>
            <w:tcW w:w="6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и газораспределительных, газоизмерительных станций,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0"/>
          <w:p>
            <w:pPr>
              <w:spacing w:after="20"/>
              <w:ind w:left="20"/>
              <w:jc w:val="both"/>
            </w:pPr>
            <w:r>
              <w:rPr>
                <w:rFonts w:ascii="Times New Roman"/>
                <w:b w:val="false"/>
                <w:i w:val="false"/>
                <w:color w:val="000000"/>
                <w:sz w:val="20"/>
              </w:rPr>
              <w:t>
при рабочем давлении</w:t>
            </w:r>
            <w:r>
              <w:br/>
            </w:r>
            <w:r>
              <w:rPr>
                <w:rFonts w:ascii="Times New Roman"/>
                <w:b w:val="false"/>
                <w:i w:val="false"/>
                <w:color w:val="000000"/>
                <w:sz w:val="20"/>
              </w:rPr>
              <w:t>
свыше 2,5 до 25 МПа включительно</w:t>
            </w:r>
          </w:p>
          <w:bookmarkEnd w:id="240"/>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1"/>
          <w:p>
            <w:pPr>
              <w:spacing w:after="20"/>
              <w:ind w:left="20"/>
              <w:jc w:val="both"/>
            </w:pPr>
            <w:r>
              <w:rPr>
                <w:rFonts w:ascii="Times New Roman"/>
                <w:b w:val="false"/>
                <w:i w:val="false"/>
                <w:color w:val="000000"/>
                <w:sz w:val="20"/>
              </w:rPr>
              <w:t>
при рабочем давлении</w:t>
            </w:r>
            <w:r>
              <w:br/>
            </w:r>
            <w:r>
              <w:rPr>
                <w:rFonts w:ascii="Times New Roman"/>
                <w:b w:val="false"/>
                <w:i w:val="false"/>
                <w:color w:val="000000"/>
                <w:sz w:val="20"/>
              </w:rPr>
              <w:t>
свыше 1,2 до 2,5 МПа включительно</w:t>
            </w:r>
          </w:p>
          <w:bookmarkEnd w:id="241"/>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DN 300 и менее</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300 до DN 600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600 до DN 800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800 до DN 1 000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1 000 до DN 1 200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DN 1 200 до DN 1 400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bookmarkStart w:name="z277" w:id="242"/>
    <w:p>
      <w:pPr>
        <w:spacing w:after="0"/>
        <w:ind w:left="0"/>
        <w:jc w:val="both"/>
      </w:pPr>
      <w:r>
        <w:rPr>
          <w:rFonts w:ascii="Times New Roman"/>
          <w:b w:val="false"/>
          <w:i w:val="false"/>
          <w:color w:val="000000"/>
          <w:sz w:val="28"/>
        </w:rPr>
        <w:t>
      и) вертодромов и посадочных площадок без базирования на них вертолетов легких с максимальной взлетной массой менее 5 т – не менее указанных в таблице 29:</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5"/>
        <w:gridCol w:w="2826"/>
        <w:gridCol w:w="3009"/>
      </w:tblGrid>
      <w:tr>
        <w:trPr>
          <w:trHeight w:val="30" w:hRule="atLeast"/>
        </w:trPr>
        <w:tc>
          <w:tcPr>
            <w:tcW w:w="6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Номинальный диаметр трубопровода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и газораспределительных, газоизмерительных станций, м</w:t>
            </w:r>
          </w:p>
        </w:tc>
      </w:tr>
      <w:tr>
        <w:trPr>
          <w:trHeight w:val="30" w:hRule="atLeast"/>
        </w:trPr>
        <w:tc>
          <w:tcPr>
            <w:tcW w:w="0" w:type="auto"/>
            <w:vMerge/>
            <w:tcBorders>
              <w:top w:val="nil"/>
              <w:left w:val="single" w:color="cfcfcf" w:sz="5"/>
              <w:bottom w:val="single" w:color="cfcfcf" w:sz="5"/>
              <w:right w:val="single" w:color="cfcfcf" w:sz="5"/>
            </w:tcBorders>
          </w:tcP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3"/>
          <w:p>
            <w:pPr>
              <w:spacing w:after="20"/>
              <w:ind w:left="20"/>
              <w:jc w:val="both"/>
            </w:pPr>
            <w:r>
              <w:rPr>
                <w:rFonts w:ascii="Times New Roman"/>
                <w:b w:val="false"/>
                <w:i w:val="false"/>
                <w:color w:val="000000"/>
                <w:sz w:val="20"/>
              </w:rPr>
              <w:t>
при рабочем давлении</w:t>
            </w:r>
            <w:r>
              <w:br/>
            </w:r>
            <w:r>
              <w:rPr>
                <w:rFonts w:ascii="Times New Roman"/>
                <w:b w:val="false"/>
                <w:i w:val="false"/>
                <w:color w:val="000000"/>
                <w:sz w:val="20"/>
              </w:rPr>
              <w:t>
свыше 2,5 до 25 МПа включительно</w:t>
            </w:r>
          </w:p>
          <w:bookmarkEnd w:id="243"/>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4"/>
          <w:p>
            <w:pPr>
              <w:spacing w:after="20"/>
              <w:ind w:left="20"/>
              <w:jc w:val="both"/>
            </w:pPr>
            <w:r>
              <w:rPr>
                <w:rFonts w:ascii="Times New Roman"/>
                <w:b w:val="false"/>
                <w:i w:val="false"/>
                <w:color w:val="000000"/>
                <w:sz w:val="20"/>
              </w:rPr>
              <w:t>
при рабочем давлении</w:t>
            </w:r>
            <w:r>
              <w:br/>
            </w:r>
            <w:r>
              <w:rPr>
                <w:rFonts w:ascii="Times New Roman"/>
                <w:b w:val="false"/>
                <w:i w:val="false"/>
                <w:color w:val="000000"/>
                <w:sz w:val="20"/>
              </w:rPr>
              <w:t>
свыше 1,2 до 2,5 МПа включительно</w:t>
            </w:r>
          </w:p>
          <w:bookmarkEnd w:id="244"/>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DN</w:t>
            </w:r>
            <w:r>
              <w:rPr>
                <w:rFonts w:ascii="Times New Roman"/>
                <w:b w:val="false"/>
                <w:i w:val="false"/>
                <w:color w:val="000000"/>
                <w:sz w:val="20"/>
              </w:rPr>
              <w:t xml:space="preserve"> 300 и менее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w:t>
            </w:r>
            <w:r>
              <w:rPr>
                <w:rFonts w:ascii="Times New Roman"/>
                <w:b w:val="false"/>
                <w:i/>
                <w:color w:val="000000"/>
                <w:sz w:val="20"/>
              </w:rPr>
              <w:t>DN</w:t>
            </w:r>
            <w:r>
              <w:rPr>
                <w:rFonts w:ascii="Times New Roman"/>
                <w:b w:val="false"/>
                <w:i w:val="false"/>
                <w:color w:val="000000"/>
                <w:sz w:val="20"/>
              </w:rPr>
              <w:t xml:space="preserve"> 300 до </w:t>
            </w:r>
            <w:r>
              <w:rPr>
                <w:rFonts w:ascii="Times New Roman"/>
                <w:b w:val="false"/>
                <w:i/>
                <w:color w:val="000000"/>
                <w:sz w:val="20"/>
              </w:rPr>
              <w:t>DN</w:t>
            </w:r>
            <w:r>
              <w:rPr>
                <w:rFonts w:ascii="Times New Roman"/>
                <w:b w:val="false"/>
                <w:i w:val="false"/>
                <w:color w:val="000000"/>
                <w:sz w:val="20"/>
              </w:rPr>
              <w:t xml:space="preserve"> 600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w:t>
            </w:r>
            <w:r>
              <w:rPr>
                <w:rFonts w:ascii="Times New Roman"/>
                <w:b w:val="false"/>
                <w:i/>
                <w:color w:val="000000"/>
                <w:sz w:val="20"/>
              </w:rPr>
              <w:t>DN</w:t>
            </w:r>
            <w:r>
              <w:rPr>
                <w:rFonts w:ascii="Times New Roman"/>
                <w:b w:val="false"/>
                <w:i w:val="false"/>
                <w:color w:val="000000"/>
                <w:sz w:val="20"/>
              </w:rPr>
              <w:t xml:space="preserve"> 600 до </w:t>
            </w:r>
            <w:r>
              <w:rPr>
                <w:rFonts w:ascii="Times New Roman"/>
                <w:b w:val="false"/>
                <w:i/>
                <w:color w:val="000000"/>
                <w:sz w:val="20"/>
              </w:rPr>
              <w:t>DN</w:t>
            </w:r>
            <w:r>
              <w:rPr>
                <w:rFonts w:ascii="Times New Roman"/>
                <w:b w:val="false"/>
                <w:i w:val="false"/>
                <w:color w:val="000000"/>
                <w:sz w:val="20"/>
              </w:rPr>
              <w:t xml:space="preserve"> 800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w:t>
            </w:r>
            <w:r>
              <w:rPr>
                <w:rFonts w:ascii="Times New Roman"/>
                <w:b w:val="false"/>
                <w:i/>
                <w:color w:val="000000"/>
                <w:sz w:val="20"/>
              </w:rPr>
              <w:t>DN</w:t>
            </w:r>
            <w:r>
              <w:rPr>
                <w:rFonts w:ascii="Times New Roman"/>
                <w:b w:val="false"/>
                <w:i w:val="false"/>
                <w:color w:val="000000"/>
                <w:sz w:val="20"/>
              </w:rPr>
              <w:t xml:space="preserve"> 800 до </w:t>
            </w:r>
            <w:r>
              <w:rPr>
                <w:rFonts w:ascii="Times New Roman"/>
                <w:b w:val="false"/>
                <w:i/>
                <w:color w:val="000000"/>
                <w:sz w:val="20"/>
              </w:rPr>
              <w:t>DN</w:t>
            </w:r>
            <w:r>
              <w:rPr>
                <w:rFonts w:ascii="Times New Roman"/>
                <w:b w:val="false"/>
                <w:i w:val="false"/>
                <w:color w:val="000000"/>
                <w:sz w:val="20"/>
              </w:rPr>
              <w:t xml:space="preserve"> 1 000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w:t>
            </w:r>
            <w:r>
              <w:rPr>
                <w:rFonts w:ascii="Times New Roman"/>
                <w:b w:val="false"/>
                <w:i/>
                <w:color w:val="000000"/>
                <w:sz w:val="20"/>
              </w:rPr>
              <w:t>DN</w:t>
            </w:r>
            <w:r>
              <w:rPr>
                <w:rFonts w:ascii="Times New Roman"/>
                <w:b w:val="false"/>
                <w:i w:val="false"/>
                <w:color w:val="000000"/>
                <w:sz w:val="20"/>
              </w:rPr>
              <w:t xml:space="preserve"> 1 000 до </w:t>
            </w:r>
            <w:r>
              <w:rPr>
                <w:rFonts w:ascii="Times New Roman"/>
                <w:b w:val="false"/>
                <w:i/>
                <w:color w:val="000000"/>
                <w:sz w:val="20"/>
              </w:rPr>
              <w:t>DN</w:t>
            </w:r>
            <w:r>
              <w:rPr>
                <w:rFonts w:ascii="Times New Roman"/>
                <w:b w:val="false"/>
                <w:i w:val="false"/>
                <w:color w:val="000000"/>
                <w:sz w:val="20"/>
              </w:rPr>
              <w:t xml:space="preserve"> 1 200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w:t>
            </w:r>
            <w:r>
              <w:rPr>
                <w:rFonts w:ascii="Times New Roman"/>
                <w:b w:val="false"/>
                <w:i/>
                <w:color w:val="000000"/>
                <w:sz w:val="20"/>
              </w:rPr>
              <w:t>DN</w:t>
            </w:r>
            <w:r>
              <w:rPr>
                <w:rFonts w:ascii="Times New Roman"/>
                <w:b w:val="false"/>
                <w:i w:val="false"/>
                <w:color w:val="000000"/>
                <w:sz w:val="20"/>
              </w:rPr>
              <w:t xml:space="preserve"> 1 200 до </w:t>
            </w:r>
            <w:r>
              <w:rPr>
                <w:rFonts w:ascii="Times New Roman"/>
                <w:b w:val="false"/>
                <w:i/>
                <w:color w:val="000000"/>
                <w:sz w:val="20"/>
              </w:rPr>
              <w:t>DN</w:t>
            </w:r>
            <w:r>
              <w:rPr>
                <w:rFonts w:ascii="Times New Roman"/>
                <w:b w:val="false"/>
                <w:i w:val="false"/>
                <w:color w:val="000000"/>
                <w:sz w:val="20"/>
              </w:rPr>
              <w:t xml:space="preserve"> 1 400</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bookmarkStart w:name="z281" w:id="245"/>
    <w:p>
      <w:pPr>
        <w:spacing w:after="0"/>
        <w:ind w:left="0"/>
        <w:jc w:val="both"/>
      </w:pPr>
      <w:r>
        <w:rPr>
          <w:rFonts w:ascii="Times New Roman"/>
          <w:b w:val="false"/>
          <w:i w:val="false"/>
          <w:color w:val="000000"/>
          <w:sz w:val="28"/>
        </w:rPr>
        <w:t>
      к) зданий и сооружений специальных предприятий, площадок, охраняемых зон, складов взрывчатых и взрывоопасных веществ, карьеров полезных ископаемых, добыча на которых проводится с выполнением взрывных работ, – определяются на основании расчета и согласуются с эксплуатирующей организацией магистрального трубопровода;</w:t>
      </w:r>
    </w:p>
    <w:bookmarkEnd w:id="245"/>
    <w:bookmarkStart w:name="z282" w:id="246"/>
    <w:p>
      <w:pPr>
        <w:spacing w:after="0"/>
        <w:ind w:left="0"/>
        <w:jc w:val="both"/>
      </w:pPr>
      <w:r>
        <w:rPr>
          <w:rFonts w:ascii="Times New Roman"/>
          <w:b w:val="false"/>
          <w:i w:val="false"/>
          <w:color w:val="000000"/>
          <w:sz w:val="28"/>
        </w:rPr>
        <w:t>
      л) воздушных линий электропередачи высокого напряжения – не менее указанных в таблице 30:</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7"/>
        <w:gridCol w:w="8103"/>
      </w:tblGrid>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воздушной линии электропередачи высокого напряжения, кВ</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расстояния до компрессорных станций, станций охлаждения газа и газораспределительных, газоизмерительных станций, м</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284" w:id="247"/>
    <w:p>
      <w:pPr>
        <w:spacing w:after="0"/>
        <w:ind w:left="0"/>
        <w:jc w:val="both"/>
      </w:pPr>
      <w:r>
        <w:rPr>
          <w:rFonts w:ascii="Times New Roman"/>
          <w:b w:val="false"/>
          <w:i w:val="false"/>
          <w:color w:val="000000"/>
          <w:sz w:val="28"/>
        </w:rPr>
        <w:t xml:space="preserve">
      9. Минимальные расстояния до надземных магистральных трубопроводов, транспортирующих газообразные углеводороды, следует принимать увеличенными в 2 раза в отношении объектов, зданий и сооружений, указанных в подпункте "а" </w:t>
      </w:r>
      <w:r>
        <w:rPr>
          <w:rFonts w:ascii="Times New Roman"/>
          <w:b w:val="false"/>
          <w:i w:val="false"/>
          <w:color w:val="000000"/>
          <w:sz w:val="28"/>
        </w:rPr>
        <w:t>пункта 7</w:t>
      </w:r>
      <w:r>
        <w:rPr>
          <w:rFonts w:ascii="Times New Roman"/>
          <w:b w:val="false"/>
          <w:i w:val="false"/>
          <w:color w:val="000000"/>
          <w:sz w:val="28"/>
        </w:rPr>
        <w:t xml:space="preserve"> настоящего Порядка, и увеличенными в 1,5 раза в отношении объектов, зданий и сооружений, указанных в подпунктах "б" – "д" пункта 7 настоящего Порядка. </w:t>
      </w:r>
    </w:p>
    <w:bookmarkEnd w:id="247"/>
    <w:bookmarkStart w:name="z285" w:id="248"/>
    <w:p>
      <w:pPr>
        <w:spacing w:after="0"/>
        <w:ind w:left="0"/>
        <w:jc w:val="both"/>
      </w:pPr>
      <w:r>
        <w:rPr>
          <w:rFonts w:ascii="Times New Roman"/>
          <w:b w:val="false"/>
          <w:i w:val="false"/>
          <w:color w:val="000000"/>
          <w:sz w:val="28"/>
        </w:rPr>
        <w:t xml:space="preserve">
      10. Минимальные расстояния до магистрального трубопровода от объектов, зданий и сооружений, не указанных в настоящем Порядке, устанавливаются в соответствии с законодательством государств-членов. </w:t>
      </w:r>
    </w:p>
    <w:bookmarkEnd w:id="248"/>
    <w:bookmarkStart w:name="z286" w:id="249"/>
    <w:p>
      <w:pPr>
        <w:spacing w:after="0"/>
        <w:ind w:left="0"/>
        <w:jc w:val="both"/>
      </w:pPr>
      <w:r>
        <w:rPr>
          <w:rFonts w:ascii="Times New Roman"/>
          <w:b w:val="false"/>
          <w:i w:val="false"/>
          <w:color w:val="000000"/>
          <w:sz w:val="28"/>
        </w:rPr>
        <w:t>
      11. При невозможности обеспечения минимальных расстояний от объектов, зданий, сооружений, не входящих в состав магистрального трубопровода, указанных в настоящем Порядке, до строящегося магистрального трубопровода либо до действующего (в том числе законсервированного) магистрального трубопровода от этих объектов, зданий, сооружений, не входящих в состав магистрального трубопровода, указанных в настоящем Порядке, вследствие стесненных условий (природных факторов, развитой социальной, производственной и транспортной инфраструктуры) допускаются отступления от указанных минимальных расстояний в соответствии с законодательством государств-членов при условии обеспечения компенсирующих инженерно-технических решений.</w:t>
      </w:r>
    </w:p>
    <w:bookmarkEnd w:id="2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