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1eec9" w14:textId="201e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сервисов и цифровой инфраструктуры, реализуемых в целях формирования экосистемы цифровых транспортных коридоров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23 ноября 2020 года № 29.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пункта 2 плана мероприятий по формированию экосистемы цифровых транспортных коридоров Евразийского экономического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31 января 2020 г. № 4: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сервисов и цифровой инфраструктуры, реализуемых в целях формирования экосистемы цифровых транспортных коридоров Евразийского экономического союза.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Евразийской экономической комиссии совместно с государствами – членами Евразийского экономического союза ежегодно проводить работу, направленную на актуализацию перечня, утвержденного настоящим распоряжением.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распоряжение вступает в силу с даты его опубликования на официальном сайте Евразийского экономического союза.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5"/>
        <w:gridCol w:w="78"/>
        <w:gridCol w:w="3001"/>
        <w:gridCol w:w="3001"/>
        <w:gridCol w:w="3002"/>
        <w:gridCol w:w="3003"/>
      </w:tblGrid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  <w:tc>
          <w:tcPr>
            <w:tcW w:w="30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3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Григорян</w:t>
            </w:r>
          </w:p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Петришенко</w:t>
            </w:r>
          </w:p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Смаилов</w:t>
            </w:r>
          </w:p>
        </w:tc>
        <w:tc>
          <w:tcPr>
            <w:tcW w:w="30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Новиков</w:t>
            </w:r>
          </w:p>
        </w:tc>
        <w:tc>
          <w:tcPr>
            <w:tcW w:w="3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Оверчук</w:t>
            </w:r>
          </w:p>
        </w:tc>
      </w:tr>
      <w:tr>
        <w:trPr>
          <w:trHeight w:val="30" w:hRule="atLeast"/>
        </w:trPr>
        <w:tc>
          <w:tcPr>
            <w:tcW w:w="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34"/>
              <w:gridCol w:w="4457"/>
            </w:tblGrid>
            <w:tr>
              <w:trPr>
                <w:trHeight w:val="30" w:hRule="atLeast"/>
              </w:trPr>
              <w:tc>
                <w:tcPr>
                  <w:tcW w:w="75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2020 г. № 29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сервисов и цифровой инфраструктуры, реализуемых в целях формирования экосистемы цифровых транспортных коридоров Евразийского экономического союза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1"/>
        <w:gridCol w:w="7340"/>
        <w:gridCol w:w="2379"/>
      </w:tblGrid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сервисов и цифровой инфраструктуры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сервисов и цифровой инфраструктуры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Информационно-коммуникационная "витрина" национальных сервисов экосистемы цифровых транспортных коридоров Евразийского экономического союза (далее – Союз)*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 собой "витрину" национальных сервисов для организации коммуникационного и сервисного взаимодействия национальных элементов цифровых сервисов государств – членов Союза (далее – государства-члены) с пользователями, а также формирования цифровой инфраструктуры (в части данных) для реализации экосистемы цифровых транспортных коридоров Союза с использованием возможностей интегрированной информационной системы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2020 г. – IV квартал 2021 г.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Цифровая карта и база данных магистральных автомобильных дорог и инфраструктурных объектов международных транспортных коридоров, проходящих по территориям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обеспечивает возможность получения официальной, достоверной и оперативно корректируемой картографической информации в целях планирования международных автомобильных перевозок и управления 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2021 г.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Сервис по бронированию объектов придорожной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обеспечивает возможность получения достоверной информации о парковках, авторизованных сервисных станциях, автомобильных заправочных станциях, логистических центрах, объектах общественного питания и придорожных гостиницах, а также возможность бронирования соответствующих услуг и их оплаты дистанционно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2021 г.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Сервис по бронированию очереди в автомобильном пункте пропуска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обеспечивает возможность бронирования времени прохождения многосторонних автомобильных пунктов пропуска государств-членов (электронной очереди в автомобильных пунктах пропуска) и, как следствие, получения оперативной и достоверной информации о состоянии перевозочного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2021 г.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Сервис по проведению медицинского освидетельствования водителей автотранспортных средств дистанционно (включая профилактику и предупреждение коронавирусной инфекции COVID-19)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обеспечивает возможность прохождения медицинских предрейсовых, предсменных, послерейсовых и послесменных осмотров с использованием технологий телемедицины без присутствия сотрудников медицинских служб на месте 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2022 г.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Сервис по применению электронной международной транспортной накладной (для железнодорожного транспорта)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обеспечивает возможность применения электронной формы документов в целях перевозки грузов железнодорожным транспортом по территориям всех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2022 г.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Сервис по применению электронной международной транспортной накладной (для автомобильного транспорта)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обеспечивает возможность применения электронной формы документов (международных транспортных накладных) без необходимости предъявления их на бумажном носителе для проведения проверки контролирующими органами государств-членов, по территориям которых осуществляется перевозка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III кварталы 2022 г.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Сервис по применению электронного путевого 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обеспечивает возможность применения электронной формы путевых листов для осуществления контрольно-надзорных и фискальных функций, а также доступ к этим документам для проведения проверки контролирующими органами государств-членов, по территориям которых осуществляется перевозка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 2022 г.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Сервис по применению электронного протокола весогабаритного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обеспечивает возможность обмена информацией о результатах проведения весогабаритного контроля (в том числе о выявленных нарушениях) по защищенным каналам связи между органами транспортного контроля государств-членов по маршруту следования транспортного средства, в отношении которого проведена процедура весогабаритного контроля, а также информирования владельца транспортного средства о фактах нарушений (с учетом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"Информационное обеспечение транспортного (автомобильного) контроля на внешней границе Евразийского экономического союза", утвержденных Решением Коллегии Евразийской экономической комиссии от 5 июля 2016 г. № 80)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2022 г.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Сервис отслеживания перевозок с использованием электронных навигационных пломб (для согласованных видов транспорта)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 обеспечивает возможность отслеживания перевозок с использованием электронных навигационных пломб при перевозке товаров для ускорения и обеспечения беспрепятственного перемещения товаров, в том числе с учетом плана мероприятий ("дорожной карты") по развитию единой системы таможенного транзита товаров в Евразийском экономическом союзе на основе системы отслеживания перевозок товаров с использованием навигационных пломб, утвержденного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Совета Евразийской экономической комиссии от 21 февраля 2020 г.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2022 г.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Сервис информационного обмена экосистемы цифровых транспортных коридоров Союза с системами третьих стран*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обеспечивает возможность обмена данными, сопровождающими грузовые перевозки автомобильным и железнодорожным транспортом, в том числе с использованием возможностей интегрированной информационной системы Союза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2022 г.</w:t>
            </w:r>
          </w:p>
        </w:tc>
      </w:tr>
    </w:tbl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*Поддержка сервисов G2G предполагает использование интегрированной информационной системы Союза, интеграцию с другими системами наднационального и национального уровней, в том числе посредством доработки уже введенных в эксплуатацию и (или) реализации дополнительных общих процессов в рамках Союза, с учетом развития интегрированной информационной системы Союза.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