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a1cb" w14:textId="868a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экосистемы цифровых транспортных коридоров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31 января 2020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Евразийской экономической комиссии о подходах к формированию экосистемы цифровых транспортных коридоров Евразийского экономического союза (прилагается в качестве информационного материала):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разместить информационные материалы о подходах к формированию экосистемы цифровых транспортных коридоров Евразийского экономического союза на официальном сайте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план мероприятий по формированию экосистемы цифровых транспортных коридоров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разработка и утверждение планов по проектированию, созданию, внедрению и сопровождению цифровых платформ экосистемы цифровых транспортных коридоров Евразийского экономического союза, предусматривающих взаимодействие цифровых платформ государств-членов между собой (непосредственно или через интегрированную информационную систему Евразийского экономического союза), осуществляется после реализации мероприятий 1 – 3 плана мероприятий по формированию экосистемы цифровых транспортных коридоров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Коллегии Евразийской экономической комиссии доложить Совету Евразийской экономической комиссии о ходе исполнения плана мероприятий по формированию экосистемы цифровых транспортных коридоров Евразийского экономического союза, утвержденного настоящим распоряжением, по итогам первого полугодия 2020 г.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г. № 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формированию экосистемы цифровых транспортных коридоров Евразийского экономического союза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разработан по результатам проработки цифровой инициативы (выполнения исследования) в целях обеспечения реализации приоритета "Цифровые транспортные коридоры", определенного Основными направлениями реализации цифровой повестки Евразийского экономического союза до 2025 года,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11 октября 2017 г. № 12.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1"/>
        <w:gridCol w:w="576"/>
        <w:gridCol w:w="1396"/>
        <w:gridCol w:w="1797"/>
      </w:tblGrid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мероприятия (ключевой контрольной точки)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государствами – членами Евразийского экономического союза (далее соответственно – государства-члены, Союз) уполномоченных органов (организаций), ответственных за реализацию настоящего плана (далее – уполномоченные органы (организации))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уполномоченных органов (организаций)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Мероприятия наднационального уровня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Определение перечня и сроков реализации сервисов и необходимой цифровой инфраструктуры, реализуемых на каждом этапе формирования экосистемы цифровых транспортных коридоров Союза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 г.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уполномоченные органы (организации), Евразийская экономическая комиссия (далее – Комиссия)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Определение механизмов (способов, форм) реализации сервисов и необходимой цифровой инфраструктуры экосистемы цифровых транспортных коридоров Союза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2020 г.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уполномоченные органы (организации), Комиссия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предложений по использованию интегрированной информационной системы Союза в целях реализции сервисов и необходимой цифровой инфраструктуры экосистемы цифровых транспортных коридоров Союза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Комиссии, протоколы межгосударственных испытаний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сроками, определенными в соответствии с пунктом 2 настоящего плана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(организации)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Формирование предложений по разработке и утверждению стандартов, форматов и структур данных для сервисов G2B и B2G, требований (рекомендаций) к форматам и структурам данных сервисов B2B и B2С, а также разработка при необходимости рекомендаций по вопросам трансграничного взаимодействия в соответствии с Концепцией трансграничного информационного взаимодействия, утвержденной Решением Евразийского межправительственного совета от 9 августа 2019 г. № 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органов Союза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сроками, определенными в соответствии с пунктом 2 настоящего плана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соответствии с механизмами (способами, формами), предусмотреннымипунктом 3 настоящего плана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Разработка проектов международных договоров и актов, составляющих право Союза, в области цифровых транспортных коридоров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 и акты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сроками, определенными в соответствии с пунктом 2 настоящего плана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в соответствии с механизмами (способами, формами), предусмотренными пунктом 3 настоящего плана, государства-члены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