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201" w14:textId="fb32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макроэкономической ситуации в государствах – членах Евразийского экономического союза и предложениях по обеспечению устойчивого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10 апреля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Правительствам, национальным (центральным) банкам государств – членов Евразийского экономического союза принять к сведению доклад Евразийской экономической комиссии "О макроэкономической ситуации в государствах – членах Евразийского экономического союза и предложениях по обеспечению устойчивого экономического развития" (прилагается в качестве информационного материала).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 разместить указанный в пункте 1 настоящего распоряжения доклад на официальном сайте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07"/>
        <w:gridCol w:w="1788"/>
        <w:gridCol w:w="1788"/>
        <w:gridCol w:w="2908"/>
        <w:gridCol w:w="2909"/>
      </w:tblGrid>
      <w:tr>
        <w:trPr>
          <w:trHeight w:val="30" w:hRule="atLeast"/>
        </w:trPr>
        <w:tc>
          <w:tcPr>
            <w:tcW w:w="2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1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1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