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eec7" w14:textId="4f4e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реализации Соглашения о маркировке товаров средствами идентификации в Евразийском экономическом союзе от 2 февраля 2018 года и дальнейшем развитии системы маркировки товаров средствами идентификации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17 июля 2020 года № 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маркировке товаров средствами идентификации в Евразийском экономическом союзе от 2 февраля 2018 года (далее – Соглашение), свободного передвижения товаров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создания равных условий для хозяйствующих субъектов Евразийского экономического союза, приняв к сведению информацию Евразийской экономической комиссии о реализации международных договоров и актов, составляющих право Евразийского экономического союза, в сфере маркировки товаров средствами идентификации: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Государствам – членам Евразийского экономического союза (далее соответственно – государства-члены, Союз) направлять уведомление о намерении ввести на своих территориях маркировку средствами идентификации в отношении отдельных групп товаров не позднее чем за 9 месяцев до предполагаемой даты введения запрета на оборот таких немаркированных товаров на территориях этих государств-членов.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Совету Евразийской экономической комиссии (далее – Комиссия) с учетом сложившейся практики введения маркировки средствами идентификации в отношении отдельных групп товаров: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базовую технологическую организационную модель системы маркировки (далее – базовая модель), обеспечивающую унифицированные подходы при введении маркировки товаров средствами идентификации, в том числе в случае, если Советом Комиссии не принято решение о введении маркировки товаров, предусмотренное пунктом 1 статьи 5 Соглашения;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вопроса о введении маркировки в отношении новых групп товаров использовать базовую модель, при необходимости с уточнением специфических особенностей, касающихся введения маркировки в отношении определенных групп товаров.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Рекомендовать государствам-членам при введении маркировки на своих территориях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применять базовую модель в целях недопущения возникновения барьеров на рынке Союза, связанных с различными стандартами национальных систем маркировки.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Просить правительства государств-членов: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излишней нагрузки на хозяйствующие субъекты при наличии иных систем контроля, действующих в отношении товаров, подлежащих маркировке, исходить из необходимости оптимизации требований, предъявляемых системой маркировки и другими системами контроля в отношении хозяйствующих субъектов;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усилить контроль за ходом реализации международных договоров и актов, составляющих право Союза, в сфере маркировки товаров средствами идентификации.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Коллегии Комиссии: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реализации положений международных договоров и актов, составляющих право Союза, в сфере маркировки товаров средствами идентификации и координацию деятельности государств-членов в целях их согласованного выполнения;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проинформировать в IV квартале 2020 г. Совет Комиссии о ходе разработки базовой модели и об исполнении международных договоров и актов, составляющих право Союза, в сфере маркировки товаров средствами идентификации.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распоряжение вступает в силу с даты его опубликования на официальном сайте Союза.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1"/>
        <w:gridCol w:w="1842"/>
        <w:gridCol w:w="1842"/>
        <w:gridCol w:w="2872"/>
        <w:gridCol w:w="2873"/>
      </w:tblGrid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