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7bc3" w14:textId="4d57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комплексном плане мероприятий в области здравоохранения и санитарно-эпидемиологического благополучия населения по предотвращению распространения коронавирусной инфекции COVID-19 и иных инфекционных заболеваний на территориях государств -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17 июля 2020 года № 16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Евразийской экономической комиссии о предпринимаемых в рамках Евразийского экономического союза мерах, направленных на предотвращение распространения коронавирусной инфекции COVID-19: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комплексный план мероприятий в области здравоохранения и санитарно-эпидемиологического благополучия населения по предотвращению распространения коронавирусной инфекции COVID-19 и иных инфекционных заболеваний на территориях государств - членов Евразийского экономического союза (далее - комплексный план).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 - членов Евразийского экономического союза ежеквартально, не позднее 20-го числа последнего месяца квартала, представлять в Евразийскую экономическую комиссию информацию о ходе реализации комплексного плана.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Евразийской экономической комиссии представить во втором полугодии 2021 г. Евразийскому межправительственному совету информацию о ходе реализации комплексного плана.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Евразийского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межправительственного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2020 г. № 16 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мероприятий в области здравоохранения и санитарно-эпидемиологического благополучия населения по предотвращению распространения коронавирусной инфекции COVID-19 и иных инфекционных заболеваний на территориях государств - членов Евразийского экономического союза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1"/>
        <w:gridCol w:w="3320"/>
        <w:gridCol w:w="2619"/>
      </w:tblGrid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</w:tr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Обеспечение взаимного обмена информацией между уполномоченными органами государств — членов Евразийского экономического союза (далее - государства- члены) об эпидемиологической ситуации в связи с коронавирусной инфекцией COVID-19 и проводимых противоэпидемических мероприятиях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до окончания пандемии коронавирусной инфекции COVID-19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осуществляющие государственный санитарно- эпидемиологический надзор (контроль) в государствах-членах, министерства здравоохранения государств-членов</w:t>
            </w:r>
          </w:p>
        </w:tc>
      </w:tr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Обмен информацией в рамках общего процесса "Формирование, ведение и использование базы данных о случаях обнаружения инфекционных и массовых неинфекционных болезней (отравлений) и (или) распространения на таможенной территории Евразийского экономического союза продукции, опасной для жизни, здоровья человека и среды его обитания, а также о принятых санитарных мерах"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2020 - 2021 годы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осуществляющие государственный санитарно- эпидемиологический надзор (контроль) в государствах-членах</w:t>
            </w:r>
          </w:p>
        </w:tc>
      </w:tr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Размещение на официальных сайтах в информационной- телекоммуникационной сети "Интернет" уполномоченных органов государств-членов в сферах здравоохранения и санитарно-эпидемиологического благополучия населения информации о зарегистрированных в государствах-членах изготовителях (производителях) оборудования для бесконтактной термометрии, средств индивидуальной защиты, дезинфицирующих средств, в том числе растворов антисептиков для обработки рук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государств-членов, органы, осуществляющие государственный санитарно- эпидемиологический надзор (контроль) в государствах-членах</w:t>
            </w:r>
          </w:p>
        </w:tc>
      </w:tr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Обеспечение взаимного обмена информацией между уполномоченными органами государств-членов о лицах, прибывающих из стран, неблагополучных в отношении распространения коронавирусной инфекции COVID-19, и следующих транзитом через территории государств-членов, для установления за ними медицинского наблюдения и проведения необходимых противоэпидемических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до окончания пандемии коронавриусной инфекции COVID-19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осуществляющие государственный санитарно- эпидемиологический надзор (контроль) в государствах-членах, министерства здравоохранения государств-членов</w:t>
            </w:r>
          </w:p>
        </w:tc>
      </w:tr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Разработка рекомендаций, регламентирующих согласованный алгоритм реагирования на вспышки инфекционных заболеваний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осуществляющие государственный санитарно- эпидемиологический надзор(контроль) в государствах-членах, министерства здравоохранения государств-членов</w:t>
            </w:r>
          </w:p>
        </w:tc>
      </w:tr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Осуществление взаимного обмена информацией между уполномоченными органами государств-членов по вопросам эпидемиологического надзора за инфекционными заболеваниями, актуальными для территорий государств- членов, и проведения противоэпидемических (профилактических)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осуществляющие государственный санитарно- эпидемиологический надзор (контроль) в государствах-членах, министерства здравоохранения государств-членов</w:t>
            </w:r>
          </w:p>
        </w:tc>
      </w:tr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Разработка рекомендаций по проведению лабораторных исследований на коронавирусную инфекцию COVID-19 и формированию контрольных панелей (тест-панелей) для контроля качества исследований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осуществляющие государственный санитарно- эпидемиологический надзор(контроль) в государствах-членах, министерства здравоохранения государств-членов</w:t>
            </w:r>
          </w:p>
        </w:tc>
      </w:tr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Проведение совместных учений специалистов профильных организаций государств-членов с целью отработки мер реагирования на вспышки актуальных и неизвестных (новых) инфекционных заболеваний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пандемии коронавирусной инфекции COVID-19 , не реже 1 раза в год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осуществляющие государственный санитарно- эпидемиологический надзор(контроль) в государствах-членах, министерства здравоохранения государств-членов, другие заинтересованные органы государственной власти</w:t>
            </w:r>
          </w:p>
        </w:tc>
      </w:tr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Проведение курсов по повышению квалификации специалистов медицинских организаций и организаций санитарно-эпидемиологического профиля по вопросам эпидемиологии, клиники, диагностики, профилактики опасных инфекционных и паразитарных заболеваний и обеспечения биологической безопасности, в том числе в рамках реализации программ содействия Российской Федерации государствам-членам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уполномоченные органы государств-членов</w:t>
            </w:r>
          </w:p>
        </w:tc>
      </w:tr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Проведение совместных научных исследований в государствах-членах в целях разработки вакцин и диагностических тест-систем в отношении инфекционных заболеваний, актуальных для территорий государств-членов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2021 года в рамках совместных программ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организации государств-членов , являющиеся участниками совместных программ</w:t>
            </w:r>
          </w:p>
        </w:tc>
      </w:tr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Разработка скоординированных мер реагирования в связи с распространением инфекционных заболеваний, в том числе в связи с появлением новых инфекционных заболеваний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осуществляющие государственный санитарно- эпидемиологический надзор (контроль) в государствах-членах, министерства здравоохранения государств-членов, другие заинтересованные органы государственной власти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