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30f2" w14:textId="39f3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исчислению даты начала отсчета срока годности готовых лекарственных форм лекарственных препаратов для медицинского применения и ветеринарных лекарственных препаратов</w:t>
      </w:r>
    </w:p>
    <w:p>
      <w:pPr>
        <w:spacing w:after="0"/>
        <w:ind w:left="0"/>
        <w:jc w:val="both"/>
      </w:pPr>
      <w:r>
        <w:rPr>
          <w:rFonts w:ascii="Times New Roman"/>
          <w:b w:val="false"/>
          <w:i w:val="false"/>
          <w:color w:val="000000"/>
          <w:sz w:val="28"/>
        </w:rPr>
        <w:t>Рекомендация Коллегии Евразийской экономической комиссии от 26 февраля 2020 года № 2.</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статьями 30</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 xml:space="preserve">пунктом 14 </w:t>
      </w:r>
      <w:r>
        <w:rPr>
          <w:rFonts w:ascii="Times New Roman"/>
          <w:b w:val="false"/>
          <w:i w:val="false"/>
          <w:color w:val="000000"/>
          <w:sz w:val="28"/>
        </w:rPr>
        <w:t xml:space="preserve"> Протокола о применении санитарных, ветеринарно-санитарных и карантинных фитосанитарных мер (приложение № 12 к Договору о Евразийском экономическом союзе от 29 мая 2014 года), пунктом 3 статьи 3, статьей 7, пунктом 3 статьи 8 и статьей 9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а также в целях обеспечения применения единых подходов к исчислению срока годности готовых лекарственных форм лекарственных препаратов для медицинского применения и ветеринарных лекарственных препаратов, выпускаемых в обращение на таможенной территории Евразийского экономического союза,</w:t>
      </w:r>
    </w:p>
    <w:bookmarkEnd w:id="0"/>
    <w:bookmarkStart w:name="z5"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 исчислении срока годности готовых лекарственных форм лекарственных препаратов для медицинского применения и ветеринарных лекарственных препаратов применять Руководство по исчислению даты начала отсчета срока годности готовых лекарственных форм лекарственных препаратов для медицинского применения и ветеринарных лекарственных препаратов согласно приложению.</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26 февраля 2020 г. № 2</w:t>
            </w:r>
          </w:p>
        </w:tc>
      </w:tr>
    </w:tbl>
    <w:bookmarkStart w:name="z8" w:id="2"/>
    <w:p>
      <w:pPr>
        <w:spacing w:after="0"/>
        <w:ind w:left="0"/>
        <w:jc w:val="left"/>
      </w:pPr>
      <w:r>
        <w:rPr>
          <w:rFonts w:ascii="Times New Roman"/>
          <w:b/>
          <w:i w:val="false"/>
          <w:color w:val="000000"/>
        </w:rPr>
        <w:t xml:space="preserve"> РУКОВОДСТВО</w:t>
      </w:r>
      <w:r>
        <w:br/>
      </w:r>
      <w:r>
        <w:rPr>
          <w:rFonts w:ascii="Times New Roman"/>
          <w:b/>
          <w:i w:val="false"/>
          <w:color w:val="000000"/>
        </w:rPr>
        <w:t>по исчислению даты начала отсчета срока годности готовых лекарственных форм лекарственных препаратов для медицинского применения и ветеринарных лекарственных препаратов</w:t>
      </w:r>
    </w:p>
    <w:bookmarkEnd w:id="2"/>
    <w:bookmarkStart w:name="z9" w:id="3"/>
    <w:p>
      <w:pPr>
        <w:spacing w:after="0"/>
        <w:ind w:left="0"/>
        <w:jc w:val="both"/>
      </w:pPr>
      <w:r>
        <w:rPr>
          <w:rFonts w:ascii="Times New Roman"/>
          <w:b w:val="false"/>
          <w:i w:val="false"/>
          <w:color w:val="000000"/>
          <w:sz w:val="28"/>
        </w:rPr>
        <w:t>
      1. Настоящее Руководство разработано в целях установления единого подхода к исчислению даты начала отсчета срока годности готовых лекарственных форм лекарственных препаратов для медицинского применения и ветеринарных лекарственных препаратов, выпускаемых в обращение на таможенной территории Евразийского экономического союза (далее – лекарственные препараты).</w:t>
      </w:r>
    </w:p>
    <w:bookmarkEnd w:id="3"/>
    <w:bookmarkStart w:name="z10" w:id="4"/>
    <w:p>
      <w:pPr>
        <w:spacing w:after="0"/>
        <w:ind w:left="0"/>
        <w:jc w:val="both"/>
      </w:pPr>
      <w:r>
        <w:rPr>
          <w:rFonts w:ascii="Times New Roman"/>
          <w:b w:val="false"/>
          <w:i w:val="false"/>
          <w:color w:val="000000"/>
          <w:sz w:val="28"/>
        </w:rPr>
        <w:t>
      2. Настоящее Руководство не применяется в отношении биологических лекарственных препаратов (вакцин, сывороток, токсинов и аллергенов), а также лекарственных препаратов, полученных с применением биотехнологических методов.</w:t>
      </w:r>
    </w:p>
    <w:bookmarkEnd w:id="4"/>
    <w:bookmarkStart w:name="z11" w:id="5"/>
    <w:p>
      <w:pPr>
        <w:spacing w:after="0"/>
        <w:ind w:left="0"/>
        <w:jc w:val="both"/>
      </w:pPr>
      <w:r>
        <w:rPr>
          <w:rFonts w:ascii="Times New Roman"/>
          <w:b w:val="false"/>
          <w:i w:val="false"/>
          <w:color w:val="000000"/>
          <w:sz w:val="28"/>
        </w:rPr>
        <w:t xml:space="preserve">
      3. Настоящее Руководство разработано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к маркировке лекарственных средств для медицинского применения и ветеринарных лекарственных средств, утвержденными Решением Совета Евразийской экономической комиссии от 3 ноября 2016 г. № 76, и </w:t>
      </w:r>
      <w:r>
        <w:rPr>
          <w:rFonts w:ascii="Times New Roman"/>
          <w:b w:val="false"/>
          <w:i w:val="false"/>
          <w:color w:val="000000"/>
          <w:sz w:val="28"/>
        </w:rPr>
        <w:t>Правилами</w:t>
      </w:r>
      <w:r>
        <w:rPr>
          <w:rFonts w:ascii="Times New Roman"/>
          <w:b w:val="false"/>
          <w:i w:val="false"/>
          <w:color w:val="000000"/>
          <w:sz w:val="28"/>
        </w:rPr>
        <w:t xml:space="preserve"> надлежащей производственной практики Евразийского экономического союза, утвержденными Решением Совета Евразийской экономической комиссии от 3 ноября 2016 г. № 77.</w:t>
      </w:r>
    </w:p>
    <w:bookmarkEnd w:id="5"/>
    <w:bookmarkStart w:name="z12" w:id="6"/>
    <w:p>
      <w:pPr>
        <w:spacing w:after="0"/>
        <w:ind w:left="0"/>
        <w:jc w:val="both"/>
      </w:pPr>
      <w:r>
        <w:rPr>
          <w:rFonts w:ascii="Times New Roman"/>
          <w:b w:val="false"/>
          <w:i w:val="false"/>
          <w:color w:val="000000"/>
          <w:sz w:val="28"/>
        </w:rPr>
        <w:t xml:space="preserve">
      4. Используемое в настоящем Руководстве понятие "дата выпуска серии лекарственного препарата" означает дату подписания уполномоченным лицом документа (разрешения на реализацию серии лекарственного препарата), подтверждающего соответствие серии лекарственного препарата требованиям, установленным лицензией на производство лекарственных препаратов, регистрационным досье лекарственного препарата и </w:t>
      </w:r>
      <w:r>
        <w:rPr>
          <w:rFonts w:ascii="Times New Roman"/>
          <w:b w:val="false"/>
          <w:i w:val="false"/>
          <w:color w:val="000000"/>
          <w:sz w:val="28"/>
        </w:rPr>
        <w:t>Правилами</w:t>
      </w:r>
      <w:r>
        <w:rPr>
          <w:rFonts w:ascii="Times New Roman"/>
          <w:b w:val="false"/>
          <w:i w:val="false"/>
          <w:color w:val="000000"/>
          <w:sz w:val="28"/>
        </w:rPr>
        <w:t xml:space="preserve"> надлежащей производственной практики Евразийского экономического союза.</w:t>
      </w:r>
    </w:p>
    <w:bookmarkEnd w:id="6"/>
    <w:p>
      <w:pPr>
        <w:spacing w:after="0"/>
        <w:ind w:left="0"/>
        <w:jc w:val="both"/>
      </w:pPr>
      <w:r>
        <w:rPr>
          <w:rFonts w:ascii="Times New Roman"/>
          <w:b w:val="false"/>
          <w:i w:val="false"/>
          <w:color w:val="000000"/>
          <w:sz w:val="28"/>
        </w:rPr>
        <w:t>
      5. Дата истечения срока годности серии лекарственного препарата отсчитывается с даты выпуска этой серии.</w:t>
      </w:r>
    </w:p>
    <w:bookmarkStart w:name="z13" w:id="7"/>
    <w:p>
      <w:pPr>
        <w:spacing w:after="0"/>
        <w:ind w:left="0"/>
        <w:jc w:val="both"/>
      </w:pPr>
      <w:r>
        <w:rPr>
          <w:rFonts w:ascii="Times New Roman"/>
          <w:b w:val="false"/>
          <w:i w:val="false"/>
          <w:color w:val="000000"/>
          <w:sz w:val="28"/>
        </w:rPr>
        <w:t>
      6. Дата выпуска серии лекарственного препарата, как правило, не должна превышать 30 календарных дней с даты производства этой серии лекарственного препарата.</w:t>
      </w:r>
    </w:p>
    <w:bookmarkEnd w:id="7"/>
    <w:bookmarkStart w:name="z14" w:id="8"/>
    <w:p>
      <w:pPr>
        <w:spacing w:after="0"/>
        <w:ind w:left="0"/>
        <w:jc w:val="both"/>
      </w:pPr>
      <w:r>
        <w:rPr>
          <w:rFonts w:ascii="Times New Roman"/>
          <w:b w:val="false"/>
          <w:i w:val="false"/>
          <w:color w:val="000000"/>
          <w:sz w:val="28"/>
        </w:rPr>
        <w:t>
      7. Если серия лекарственного препарата выпускается позднее, чем через 30 дней с даты производства лекарственного препарата, датой выпуска серии и начала отсчета срока годности лекарственного препарата считается дата производства этого лекарственного препарата, как это определено в пунктах 8 – 10 настоящего Руководства.</w:t>
      </w:r>
    </w:p>
    <w:bookmarkEnd w:id="8"/>
    <w:bookmarkStart w:name="z15" w:id="9"/>
    <w:p>
      <w:pPr>
        <w:spacing w:after="0"/>
        <w:ind w:left="0"/>
        <w:jc w:val="both"/>
      </w:pPr>
      <w:r>
        <w:rPr>
          <w:rFonts w:ascii="Times New Roman"/>
          <w:b w:val="false"/>
          <w:i w:val="false"/>
          <w:color w:val="000000"/>
          <w:sz w:val="28"/>
        </w:rPr>
        <w:t>
      8. Датой производства лекарственного препарата считается дата выполнения первой операции, связанной со смешиванием фармацевтической субстанции с другими ингредиентами. В отношении лекарственных препаратов со сроком годности менее 12 месяцев дата производства указывается в формате ДД.ММ.ГГГГ или ДД/ММ/ГГГГ (день, месяц, календарный год) в остальных случаях – в формате ММ.ГГГГ или ММ/ГГГГ (месяц, календарный год).</w:t>
      </w:r>
    </w:p>
    <w:bookmarkEnd w:id="9"/>
    <w:bookmarkStart w:name="z16" w:id="10"/>
    <w:p>
      <w:pPr>
        <w:spacing w:after="0"/>
        <w:ind w:left="0"/>
        <w:jc w:val="both"/>
      </w:pPr>
      <w:r>
        <w:rPr>
          <w:rFonts w:ascii="Times New Roman"/>
          <w:b w:val="false"/>
          <w:i w:val="false"/>
          <w:color w:val="000000"/>
          <w:sz w:val="28"/>
        </w:rPr>
        <w:t>
      В отношении лекарственных препаратов, состоящих</w:t>
      </w:r>
      <w:r>
        <w:br/>
      </w:r>
      <w:r>
        <w:rPr>
          <w:rFonts w:ascii="Times New Roman"/>
          <w:b w:val="false"/>
          <w:i w:val="false"/>
          <w:color w:val="000000"/>
          <w:sz w:val="28"/>
        </w:rPr>
        <w:t>из одной фармацевтической субстанции в первичной упаковке</w:t>
      </w:r>
      <w:r>
        <w:br/>
      </w:r>
      <w:r>
        <w:rPr>
          <w:rFonts w:ascii="Times New Roman"/>
          <w:b w:val="false"/>
          <w:i w:val="false"/>
          <w:color w:val="000000"/>
          <w:sz w:val="28"/>
        </w:rPr>
        <w:t>и не содержащих других ингредиентов, датой производства лекарственного препарата считается начальная дата фасовки (наполнения первичной упаковки).</w:t>
      </w:r>
    </w:p>
    <w:bookmarkEnd w:id="10"/>
    <w:bookmarkStart w:name="z17" w:id="11"/>
    <w:p>
      <w:pPr>
        <w:spacing w:after="0"/>
        <w:ind w:left="0"/>
        <w:jc w:val="both"/>
      </w:pPr>
      <w:r>
        <w:rPr>
          <w:rFonts w:ascii="Times New Roman"/>
          <w:b w:val="false"/>
          <w:i w:val="false"/>
          <w:color w:val="000000"/>
          <w:sz w:val="28"/>
        </w:rPr>
        <w:t>
      9. Дата истечения срока годности лекарственного препарата указывается в формате ММ.ГГГГ. или ММ/ГГГГ (месяц, календарный год). Датой истечения срока годности является последний день указанного месяца (примеры расчета даты истечения срока годности лекарственного препарата приведены согласно приложению).</w:t>
      </w:r>
    </w:p>
    <w:bookmarkEnd w:id="11"/>
    <w:bookmarkStart w:name="z18" w:id="12"/>
    <w:p>
      <w:pPr>
        <w:spacing w:after="0"/>
        <w:ind w:left="0"/>
        <w:jc w:val="both"/>
      </w:pPr>
      <w:r>
        <w:rPr>
          <w:rFonts w:ascii="Times New Roman"/>
          <w:b w:val="false"/>
          <w:i w:val="false"/>
          <w:color w:val="000000"/>
          <w:sz w:val="28"/>
        </w:rPr>
        <w:t>
      10. В отношении лекарственных препаратов (например, радиофармацевтических лекарственных препаратов) со сроком годности менее 12 месяцев дата истечения срока годности устанавливается согласно общему правилу путем прибавления срока годности к дате выпуска серии лекарственного препарата.</w:t>
      </w:r>
    </w:p>
    <w:bookmarkEnd w:id="12"/>
    <w:bookmarkStart w:name="z19" w:id="13"/>
    <w:p>
      <w:pPr>
        <w:spacing w:after="0"/>
        <w:ind w:left="0"/>
        <w:jc w:val="both"/>
      </w:pPr>
      <w:r>
        <w:rPr>
          <w:rFonts w:ascii="Times New Roman"/>
          <w:b w:val="false"/>
          <w:i w:val="false"/>
          <w:color w:val="000000"/>
          <w:sz w:val="28"/>
        </w:rPr>
        <w:t>
      11. В отношении лекарственных препаратов со сроком годности более 12 месяцев дата истечения срока годности устанавливается путем:</w:t>
      </w:r>
    </w:p>
    <w:bookmarkEnd w:id="13"/>
    <w:bookmarkStart w:name="z20" w:id="14"/>
    <w:p>
      <w:pPr>
        <w:spacing w:after="0"/>
        <w:ind w:left="0"/>
        <w:jc w:val="both"/>
      </w:pPr>
      <w:r>
        <w:rPr>
          <w:rFonts w:ascii="Times New Roman"/>
          <w:b w:val="false"/>
          <w:i w:val="false"/>
          <w:color w:val="000000"/>
          <w:sz w:val="28"/>
        </w:rPr>
        <w:t>
      прибавления срока годности к дате выпуска серии лекарственного препарата – если лекарственный препарат произведен позднее 15-го числа месяца;</w:t>
      </w:r>
    </w:p>
    <w:bookmarkEnd w:id="14"/>
    <w:bookmarkStart w:name="z21" w:id="15"/>
    <w:p>
      <w:pPr>
        <w:spacing w:after="0"/>
        <w:ind w:left="0"/>
        <w:jc w:val="both"/>
      </w:pPr>
      <w:r>
        <w:rPr>
          <w:rFonts w:ascii="Times New Roman"/>
          <w:b w:val="false"/>
          <w:i w:val="false"/>
          <w:color w:val="000000"/>
          <w:sz w:val="28"/>
        </w:rPr>
        <w:t xml:space="preserve">
      прибавления срока годности к дате выпуска серии лекарственного препарата, с указанием месяца, предшествующего полученному при прибавлении срока годности – если лекарственный препарат произведен до 15-го числа месяца. </w:t>
      </w:r>
    </w:p>
    <w:bookmarkEnd w:id="15"/>
    <w:bookmarkStart w:name="z22" w:id="16"/>
    <w:p>
      <w:pPr>
        <w:spacing w:after="0"/>
        <w:ind w:left="0"/>
        <w:jc w:val="both"/>
      </w:pPr>
      <w:r>
        <w:rPr>
          <w:rFonts w:ascii="Times New Roman"/>
          <w:b w:val="false"/>
          <w:i w:val="false"/>
          <w:color w:val="000000"/>
          <w:sz w:val="28"/>
        </w:rPr>
        <w:t xml:space="preserve">
      Дата истечения срока годности лекарственного препарата отсчитывается с даты выпуска серии лекарственного препарата, а в случае, если период времени между датой производства и датой выпуска лекарственного препарата превышает 30 календарных дней – с даты производства этого лекарственного препарата. </w:t>
      </w:r>
    </w:p>
    <w:bookmarkEnd w:id="16"/>
    <w:bookmarkStart w:name="z23" w:id="17"/>
    <w:p>
      <w:pPr>
        <w:spacing w:after="0"/>
        <w:ind w:left="0"/>
        <w:jc w:val="both"/>
      </w:pPr>
      <w:r>
        <w:rPr>
          <w:rFonts w:ascii="Times New Roman"/>
          <w:b w:val="false"/>
          <w:i w:val="false"/>
          <w:color w:val="000000"/>
          <w:sz w:val="28"/>
        </w:rPr>
        <w:t>
      12. При использовании иных методов расчета истечения срока годности лекарственного препарата, в регистрационном досье лекарственного препарата необходимо указать обоснование пригодности используемого альтернативного метода расчета истечения срока годности лекарственного препарата, полученное путем включения в программу исследования стабильности серий лекарственного препарата, которые изучены на протяжении полного интервала времени, в течение которого осуществляется хранение этого лекарственного препарата в виде нерасфасованной продукции (промежуточного продукта).</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Руководству по исчислению даты начала</w:t>
            </w:r>
            <w:r>
              <w:br/>
            </w:r>
            <w:r>
              <w:rPr>
                <w:rFonts w:ascii="Times New Roman"/>
                <w:b w:val="false"/>
                <w:i w:val="false"/>
                <w:color w:val="000000"/>
                <w:sz w:val="20"/>
              </w:rPr>
              <w:t>отсчета срока годности готовых</w:t>
            </w:r>
            <w:r>
              <w:br/>
            </w:r>
            <w:r>
              <w:rPr>
                <w:rFonts w:ascii="Times New Roman"/>
                <w:b w:val="false"/>
                <w:i w:val="false"/>
                <w:color w:val="000000"/>
                <w:sz w:val="20"/>
              </w:rPr>
              <w:t>лекарственных форм лекарственных</w:t>
            </w:r>
            <w:r>
              <w:br/>
            </w:r>
            <w:r>
              <w:rPr>
                <w:rFonts w:ascii="Times New Roman"/>
                <w:b w:val="false"/>
                <w:i w:val="false"/>
                <w:color w:val="000000"/>
                <w:sz w:val="20"/>
              </w:rPr>
              <w:t>препаратов для медицинского применения и</w:t>
            </w:r>
            <w:r>
              <w:br/>
            </w:r>
            <w:r>
              <w:rPr>
                <w:rFonts w:ascii="Times New Roman"/>
                <w:b w:val="false"/>
                <w:i w:val="false"/>
                <w:color w:val="000000"/>
                <w:sz w:val="20"/>
              </w:rPr>
              <w:t>ветеринарных лекарственных препаратов</w:t>
            </w:r>
          </w:p>
        </w:tc>
      </w:tr>
    </w:tbl>
    <w:bookmarkStart w:name="z26" w:id="18"/>
    <w:p>
      <w:pPr>
        <w:spacing w:after="0"/>
        <w:ind w:left="0"/>
        <w:jc w:val="left"/>
      </w:pPr>
      <w:r>
        <w:rPr>
          <w:rFonts w:ascii="Times New Roman"/>
          <w:b/>
          <w:i w:val="false"/>
          <w:color w:val="000000"/>
        </w:rPr>
        <w:t xml:space="preserve"> ПРИМЕРЫ</w:t>
      </w:r>
      <w:r>
        <w:br/>
      </w:r>
      <w:r>
        <w:rPr>
          <w:rFonts w:ascii="Times New Roman"/>
          <w:b/>
          <w:i w:val="false"/>
          <w:color w:val="000000"/>
        </w:rPr>
        <w:t>расчета истечения срока годности готовых лекарственных форм лекарственных препаратов для медицинского применения и ветеринарных лекарственных препаратов со сроком годности 24 месяца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2205"/>
        <w:gridCol w:w="2001"/>
        <w:gridCol w:w="1503"/>
        <w:gridCol w:w="2002"/>
        <w:gridCol w:w="1084"/>
        <w:gridCol w:w="1504"/>
      </w:tblGrid>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производства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фасовки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истечения срока годности</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Календарная дата истечения срока годности</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время от начала производства до окончания срока годности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Пересчитанная дата истечения срока годности</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28.01.2015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29.01.2015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30.01.2015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31.01.2017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3 дня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01/2017</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04.01.2015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05.01.2015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31.01.2017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28 дней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12/2016</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19.07.2015*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21.07.2015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31.01.2017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28 дней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12/2016</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03.01.2015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04.01.2015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01.02.2015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28.02.2017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 56 дней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01/2017</w:t>
            </w:r>
          </w:p>
        </w:tc>
      </w:tr>
    </w:tbl>
    <w:bookmarkStart w:name="z27" w:id="19"/>
    <w:p>
      <w:pPr>
        <w:spacing w:after="0"/>
        <w:ind w:left="0"/>
        <w:jc w:val="both"/>
      </w:pPr>
      <w:r>
        <w:rPr>
          <w:rFonts w:ascii="Times New Roman"/>
          <w:b w:val="false"/>
          <w:i w:val="false"/>
          <w:color w:val="000000"/>
          <w:sz w:val="28"/>
        </w:rPr>
        <w:t>
      *Указывается с учетом следующих условий:</w:t>
      </w:r>
    </w:p>
    <w:bookmarkEnd w:id="19"/>
    <w:bookmarkStart w:name="z28" w:id="20"/>
    <w:p>
      <w:pPr>
        <w:spacing w:after="0"/>
        <w:ind w:left="0"/>
        <w:jc w:val="both"/>
      </w:pPr>
      <w:r>
        <w:rPr>
          <w:rFonts w:ascii="Times New Roman"/>
          <w:b w:val="false"/>
          <w:i w:val="false"/>
          <w:color w:val="000000"/>
          <w:sz w:val="28"/>
        </w:rPr>
        <w:t>
      1) нерасфасованная продукция в виде таблеток хранилась в течение 6 месяцев до стадии упаковки в надлежащих условиях;</w:t>
      </w:r>
    </w:p>
    <w:bookmarkEnd w:id="20"/>
    <w:bookmarkStart w:name="z29" w:id="21"/>
    <w:p>
      <w:pPr>
        <w:spacing w:after="0"/>
        <w:ind w:left="0"/>
        <w:jc w:val="both"/>
      </w:pPr>
      <w:r>
        <w:rPr>
          <w:rFonts w:ascii="Times New Roman"/>
          <w:b w:val="false"/>
          <w:i w:val="false"/>
          <w:color w:val="000000"/>
          <w:sz w:val="28"/>
        </w:rPr>
        <w:t>
      2) срок годности промежуточного продукта и результаты исследования его стабильности представлены в регистрационном досье лекарственного препарата.</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