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dd17" w14:textId="815d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том VI Пояснений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11 августа 2020 года № 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19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Евразийского экономического союза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рекомендует государствам – членам Евразийского экономического союза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11 августа 2020 г. № 95 "О 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кедровых орехов, а также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г. № 30":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Пояснения к единой Товарной номенклатуре внешнеэкономической деятельности Евразийского экономического союза (приложение № 1 к </w:t>
      </w:r>
      <w:r>
        <w:rPr>
          <w:rFonts w:ascii="Times New Roman"/>
          <w:b w:val="false"/>
          <w:i w:val="false"/>
          <w:color w:val="000000"/>
          <w:sz w:val="28"/>
        </w:rPr>
        <w:t>Рекомендации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7 ноября 2017 г. № 21) с учетом изменения согласно приложению.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Рекомендации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2020 г. № 12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ИЗМЕНЕНИЕ,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вносимое в том VI Пояснений к единой Товарной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номенклатуре внешнеэкономической деятельности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Евразийского экономического союза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группе 08 пояснение к подсубпозиции 0802 90 500 0 ТН ВЭД ЕАЭС изложить в следующей редакции: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53"/>
        <w:gridCol w:w="5455"/>
        <w:gridCol w:w="4692"/>
      </w:tblGrid>
      <w:tr>
        <w:trPr>
          <w:trHeight w:val="30" w:hRule="atLeast"/>
        </w:trPr>
        <w:tc>
          <w:tcPr>
            <w:tcW w:w="2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"0802 90 500 1 −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0802 90 500 9*</w:t>
            </w:r>
          </w:p>
          <w:bookmarkEnd w:id="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Кедровые орехи (Pinus spp.)</w:t>
            </w:r>
          </w:p>
        </w:tc>
      </w:tr>
      <w:tr>
        <w:trPr>
          <w:trHeight w:val="30" w:hRule="atLeast"/>
        </w:trPr>
        <w:tc>
          <w:tcPr>
            <w:tcW w:w="2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данные подсубпозиции включаются семена Pinus spp. в скорлупе или очищенные от скорлупы, в шишке или без нее.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Шишка сосны сибирской (Pinus sibirica Du Tour) имеет яйцевидную форму с плотно прилегающими (прижатыми) округлыми чешуйками, поверхность которых покрыта короткими жесткими волосками. Цвет молодых шишек сиренево-фиолетовый, спелых шишек − светло-коричневый. Размер шишек в длину 6 – 13 см, в ширину 5 – 8 см.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Шишка сосны корейской (Pinus koraiensis Sieb. Et Zucc.) может иметь удлиненно-яйцевидную, яйцевидно-коническую или цилиндрически-коническую форму. Чешуйки шишек треугольной формы раскрываются при созревании. Цвет шишек от зеленоватого у молодых шишек до светло-коричневого у спелых шишек. Размер шишек в длину 6 – 17 см, в ширину 8 см и более.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Изображения шишек сосны корейской (Pinus koraiensis Sieb. Et Zucc.) и сосны сибирской (Pinus sibirica Du Tour) приведены на рисунке ниже.</w:t>
            </w:r>
          </w:p>
          <w:bookmarkEnd w:id="8"/>
        </w:tc>
      </w:tr>
      <w:tr>
        <w:trPr>
          <w:trHeight w:val="30" w:hRule="atLeast"/>
        </w:trPr>
        <w:tc>
          <w:tcPr>
            <w:tcW w:w="2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844800" cy="273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273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38400" cy="2641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6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Шишка сосны корейской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koraiensis Sieb. Et Zucc.)</w:t>
            </w:r>
          </w:p>
          <w:bookmarkEnd w:id="9"/>
        </w:tc>
        <w:tc>
          <w:tcPr>
            <w:tcW w:w="4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Шишка сосны сибирской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sibirica Du Tour)".</w:t>
            </w:r>
          </w:p>
          <w:bookmarkEnd w:id="1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