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b8fc" w14:textId="ec0b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развитии экспорта сельскохозяйственной продукции и продовольствия, произведенных в государствах – членах Евразийского экономического союза</w:t>
      </w:r>
    </w:p>
    <w:p>
      <w:pPr>
        <w:spacing w:after="0"/>
        <w:ind w:left="0"/>
        <w:jc w:val="both"/>
      </w:pPr>
      <w:r>
        <w:rPr>
          <w:rFonts w:ascii="Times New Roman"/>
          <w:b w:val="false"/>
          <w:i w:val="false"/>
          <w:color w:val="000000"/>
          <w:sz w:val="28"/>
        </w:rPr>
        <w:t>Рекомендация Коллегии Евразийской экономической комиссии от 1 декабря 2020 года № 23.</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на основании подпункта 10 </w:t>
      </w:r>
      <w:r>
        <w:rPr>
          <w:rFonts w:ascii="Times New Roman"/>
          <w:b w:val="false"/>
          <w:i w:val="false"/>
          <w:color w:val="000000"/>
          <w:sz w:val="28"/>
        </w:rPr>
        <w:t>пункта 7</w:t>
      </w:r>
      <w:r>
        <w:rPr>
          <w:rFonts w:ascii="Times New Roman"/>
          <w:b w:val="false"/>
          <w:i w:val="false"/>
          <w:color w:val="000000"/>
          <w:sz w:val="28"/>
        </w:rPr>
        <w:t xml:space="preserve"> статьи 95 Договора о Евразийском экономическом союзе от 29 мая 2014 года,</w:t>
      </w:r>
    </w:p>
    <w:bookmarkEnd w:id="0"/>
    <w:bookmarkStart w:name="z5" w:id="1"/>
    <w:p>
      <w:pPr>
        <w:spacing w:after="0"/>
        <w:ind w:left="0"/>
        <w:jc w:val="both"/>
      </w:pPr>
      <w:r>
        <w:rPr>
          <w:rFonts w:ascii="Times New Roman"/>
          <w:b w:val="false"/>
          <w:i w:val="false"/>
          <w:color w:val="000000"/>
          <w:sz w:val="28"/>
        </w:rPr>
        <w:t>
      учитывая экспортный потенциал сельскохозяйственной продукции и продовольствия государств – членов Евразийского экономического союза (далее – государства-члены),</w:t>
      </w:r>
    </w:p>
    <w:bookmarkEnd w:id="1"/>
    <w:bookmarkStart w:name="z6" w:id="2"/>
    <w:p>
      <w:pPr>
        <w:spacing w:after="0"/>
        <w:ind w:left="0"/>
        <w:jc w:val="both"/>
      </w:pPr>
      <w:r>
        <w:rPr>
          <w:rFonts w:ascii="Times New Roman"/>
          <w:b w:val="false"/>
          <w:i w:val="false"/>
          <w:color w:val="000000"/>
          <w:sz w:val="28"/>
        </w:rPr>
        <w:t>
      в целях выявления перспективных рынков сбыта, увеличения и диверсификации экспорта сельскохозяйственной продукции и продовольствия государств-членов,</w:t>
      </w:r>
    </w:p>
    <w:bookmarkEnd w:id="2"/>
    <w:bookmarkStart w:name="z7" w:id="3"/>
    <w:p>
      <w:pPr>
        <w:spacing w:after="0"/>
        <w:ind w:left="0"/>
        <w:jc w:val="both"/>
      </w:pPr>
      <w:r>
        <w:rPr>
          <w:rFonts w:ascii="Times New Roman"/>
          <w:b w:val="false"/>
          <w:i w:val="false"/>
          <w:color w:val="000000"/>
          <w:sz w:val="28"/>
        </w:rPr>
        <w:t>
      на основании анализа конъюнктуры рынков сельскохозяйственной продукции и продовольствия третьих стран</w:t>
      </w:r>
    </w:p>
    <w:bookmarkEnd w:id="3"/>
    <w:bookmarkStart w:name="z8" w:id="4"/>
    <w:p>
      <w:pPr>
        <w:spacing w:after="0"/>
        <w:ind w:left="0"/>
        <w:jc w:val="both"/>
      </w:pPr>
      <w:r>
        <w:rPr>
          <w:rFonts w:ascii="Times New Roman"/>
          <w:b w:val="false"/>
          <w:i w:val="false"/>
          <w:color w:val="000000"/>
          <w:sz w:val="28"/>
        </w:rPr>
        <w:t>
      рекомендует государствам-членам с даты опубликования настоящей Рекомендации на официальном сайте Евразийского экономического союза:</w:t>
      </w:r>
    </w:p>
    <w:bookmarkEnd w:id="4"/>
    <w:bookmarkStart w:name="z9" w:id="5"/>
    <w:p>
      <w:pPr>
        <w:spacing w:after="0"/>
        <w:ind w:left="0"/>
        <w:jc w:val="both"/>
      </w:pPr>
      <w:r>
        <w:rPr>
          <w:rFonts w:ascii="Times New Roman"/>
          <w:b w:val="false"/>
          <w:i w:val="false"/>
          <w:color w:val="000000"/>
          <w:sz w:val="28"/>
        </w:rPr>
        <w:t xml:space="preserve">
      1. При развитии экспорта сельскохозяйственной продукции и продовольствия государств-членов, в том числе взаимодействия в сфере агропромышленного комплекса с основными торговыми партнерами государств-членов и странами, сотрудничество с которыми представляет наибольший экономический интерес, с целью заключения соглашений о свободной торговле, принимать во внимание данные, содержащиеся в перечнях согласно </w:t>
      </w:r>
      <w:r>
        <w:rPr>
          <w:rFonts w:ascii="Times New Roman"/>
          <w:b w:val="false"/>
          <w:i w:val="false"/>
          <w:color w:val="000000"/>
          <w:sz w:val="28"/>
        </w:rPr>
        <w:t>приложениям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2. Рассмотреть возможность стимулирования экспорта сельскохозяйственной продукции и продовольствия на рынки третьих стран, в том числе путем проведения совместных деловых мероприятий в рамках ежегодных международных отраслевых выставок и ярмарок в соответствии с перечнем согласно </w:t>
      </w:r>
      <w:r>
        <w:rPr>
          <w:rFonts w:ascii="Times New Roman"/>
          <w:b w:val="false"/>
          <w:i w:val="false"/>
          <w:color w:val="000000"/>
          <w:sz w:val="28"/>
        </w:rPr>
        <w:t>приложению № 3</w:t>
      </w:r>
      <w:r>
        <w:rPr>
          <w:rFonts w:ascii="Times New Roman"/>
          <w:b w:val="false"/>
          <w:i w:val="false"/>
          <w:color w:val="000000"/>
          <w:sz w:val="28"/>
        </w:rPr>
        <w:t>.</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 декабря 2020 г. № 23</w:t>
            </w:r>
          </w:p>
        </w:tc>
      </w:tr>
    </w:tbl>
    <w:bookmarkStart w:name="z13" w:id="7"/>
    <w:p>
      <w:pPr>
        <w:spacing w:after="0"/>
        <w:ind w:left="0"/>
        <w:jc w:val="left"/>
      </w:pPr>
      <w:r>
        <w:rPr>
          <w:rFonts w:ascii="Times New Roman"/>
          <w:b/>
          <w:i w:val="false"/>
          <w:color w:val="000000"/>
        </w:rPr>
        <w:t xml:space="preserve"> ПЕРЕЧЕНЬ </w:t>
      </w:r>
      <w:r>
        <w:br/>
      </w:r>
      <w:r>
        <w:rPr>
          <w:rFonts w:ascii="Times New Roman"/>
          <w:b/>
          <w:i w:val="false"/>
          <w:color w:val="000000"/>
        </w:rPr>
        <w:t>товаров, перспективных для осуществления государствами – членами Евразийского экономического союза экспорта сельскохозяйственной продукции и продовольствия в третьи страны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9135"/>
        <w:gridCol w:w="1122"/>
        <w:gridCol w:w="865"/>
        <w:gridCol w:w="279"/>
      </w:tblGrid>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9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сбыта</w:t>
            </w:r>
          </w:p>
        </w:tc>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Государство-член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xml:space="preserve">
страны – партнеры государств-членов (в т. ч. потенциальные) </w:t>
            </w:r>
            <w:r>
              <w:br/>
            </w:r>
            <w:r>
              <w:rPr>
                <w:rFonts w:ascii="Times New Roman"/>
                <w:b w:val="false"/>
                <w:i w:val="false"/>
                <w:color w:val="000000"/>
                <w:sz w:val="20"/>
              </w:rPr>
              <w:t>
по преференциальным торговым соглашениям</w:t>
            </w:r>
          </w:p>
          <w:bookmarkEnd w:id="8"/>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живой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0102 29 410 0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убойные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Израиль, Индонезия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0102 29 910 0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убойные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Израиль, Индонезия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Израиль, Индонезия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 живые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0104 10 800 0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Иран, Катар, Кувейт,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Индонезия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Бахрейн, Вьетнам, Египет, Израиль, Индонезия, Иран, Катар, Кувейт, ОАЭ, Оман,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Бахрейн, Вьетнам, Египет, Израиль, Индонезия, Иран, Катар, Кувейт, ОАЭ, Оман,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Румыния, Словакия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ОАЭ, Сербия,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Венгрия, Китай, Польша, Румыния, Хорватия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или козлятина свежая, охлажденная или замороженная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0204 10 000 0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 ягнят, свежие или охлажденные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Катар, Кувейт, ОАЭ</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0204 21 000 0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ОАЭ</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Кыргызстан,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0206 49 000 2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домашних свиней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Вьетнам, Египет, Катар, Кувейт, ОАЭ, Оман,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Вьетнам, Катар, Кувейт, ОАЭ, Оман,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Вьетнам, Катар, Кувейт, ОАЭ, Оман,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Вьетнам, Катар, Кувейт, ОАЭ, Оман,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Вьетнам, Катар, Кувейт, ОАЭ, Оман,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Вьетнам, Катар, Кувейт, ОАЭ, Оман,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0303 11 000 0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красная, или нерка (Oncorhynchus nerka)</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Польша,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0303 12 000 0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прочий (Oncorhynchus gorbuscha, Oncorhynchus keta, Oncorhynchus tschawytscha, Oncorhynchus kisutch, Oncorhynchus masou и Oncorhynchus rhodurus)</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тихоокеанский (Hippoglossus stenolepis)</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0303 39 850 0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0303 51 000 0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(Clupea harengus, Clupea pallasii)</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0303 54 100 0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Scomber scombrus или Scomber japonicas</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Египет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Литва,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0303 63 100 0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Gadus morhua</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Испания, Китай, Литва, Нидерланды, Польша, Португалия, Швеция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0303 63 900 0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Gadus macrocephalus</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Португалия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0303 64 000 0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(Melanogrammus aeglefinus)</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0303 67 000 0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минтай (Theragra chalcogramma)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0304 71 900 0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Испания, Италия, Нидерланды, Польша, Франция, Швеция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0304 75 000 0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минтая (Theragra chalcogramma)</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0304 89 108 0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0306 14 100 0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крабы видов Paralithodes camchaticus, Chionoecetes spp. и Callinectes sapidus</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Индонезия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0306 16 990 0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0306 33 900 0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Египет, Индонезия, ОАЭ,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0402 21 180 0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Египет, Индонезия, Катар, Кувейт, ОАЭ, Оман,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0403 10 910 0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ОАЭ, Оман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0404 10 020 0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Индонезия, Кувейт,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0406 10 500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Кувейт,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Израиль, Индонезия,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 или вареные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0407 21 000 0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 домашних (Gallus domesticus)</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 Кувейт, ОАЭ,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0504 00 000 0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Кишки, пузыри и желудки животных (кроме рыбьих), целые и в кусках, свежие, охлажденные, замороженные, соленые, в рассоле, сушеные или копченые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Египет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Италия, Китай, Нидерланды, Польша, Португалия, Румыния, Словакия,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0505 10 900 0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Индонезия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0511 91 909 0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Оман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 Словакия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Индия, Индонезия, Катар, ОАЭ, Оман,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Польша, Румыния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0709 59 100 0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лисички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Литва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ОАЭ</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Испания, Италия, Китай,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0713 20 000 0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нут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Индия,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Италия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0713 40 000 0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чечевица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Индия, ОАЭ</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Кыргызстан,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неочищенные, с кожурой или без кожуры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0802 90 500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кедровые орехи (Pinus spp.)</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Нидерланды,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0811 90 500 0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плоды растений вида Vaccinium myrtillus</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Литва, Польша, Франция, Швеция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0811 90 950 0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Ирландия, Латвия,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меслин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1001 19 000 0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Египет,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 Китай,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1001 99 000 0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Бахрейн, Вьетнам, Египет, Израиль, Индонезия, Иран, Катар, Кувейт, ОАЭ, Оман,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Греция, Ирландия, Италия, Китай, Латвия, Литва, Нидерланды, Румыния, Словения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1003 90 000 0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Израиль, Индия, Иран, Катар, Кувейт,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Ирландия, Испания, Италия, Китай, Нидерланды, Словакия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1004 90 000 0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1005 90 000 0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Египет, Израиль, Индия, Индонезия, Иран, Кувейт, ОАЭ, Оман,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Греция, Дания, Кипр, Китай, Литва, Чехия, Швеция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1101 00 150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 мягкой и спельты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Литва,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1109 00 000 0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 пшеничная, сухая или сырая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1201 90 000 0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Израиль, Индия, Индонезия, Иран,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Литва, Финляндия, Швеция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Китай,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ОАЭ</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Китай, Латвия, Нидерланды, Польша, Финляндия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Китай,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Египет, Иран,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Германия, Испания, Италия, Китай, Румыния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Польша,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1211 90 860 9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Индия,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Италия, Польша,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в другом месте не поименованные или не включенные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Испания, Нидерланды, Польша,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Египет, Индия,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Дания, Испания, Китай,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10 л или менее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Индонезия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Ирландия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Индонезия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Ирландия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сафлоровое или хлопковое и их фракции, нерафинированные или рафинированные, но без изменения химического состава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нетто-объемом 10 л или менее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Индия, Иран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Венгрия, Германия, Испания, Италия, Китай, Нидерланды, Польша, Португалия, Словения, Франция, Хорватия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Индия, Иран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Венгрия, Германия, Испания, Италия, Китай, Нидерланды, Польша, Португалия, Словения, Франция, Хорватия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подсолнечное масло или его фракции в первичных упаковках нетто-объемом 10 л или менее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Италия, Нидерланды, Польша, Португалия, Франция, Чехия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Италия, Нидерланды, Польша, Португалия, Франция, Чехия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(из рапса, или кользы) или горчичное и их фракции, нерафинированные или рафинированные, но без изменения химического состава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1514 11 100 0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Китай, Литва,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1514 11 900 9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Китай,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Иран, ОАЭ</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в другом месте не поименованные или не включенные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смеси или готовые продукты из животных или животных и растительных жиров и масел и их фракций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Испания, Нидерланды, Португалия, Финляндия, Чехия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готовые пищевые продукты, изготовленные на их основе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 Сербия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1701 99 100 1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Литва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Литва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полученная в результате извлечения или рафинирования сахара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1703 90 000 0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из сахара (включая белый шоколад), не содержащие какао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1704 90 650 0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кондитерские изделия в виде резинки и желе, включая фруктовую пасту в виде кондитерских изделий из сахара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Израиль, Индия, Кувейт,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Дания, Китай, Нидерланды, Польша, Румыния, Чехия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Израиль, Индия, Индонезия,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Китай,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 продукты, содержащие какао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1806 31 000 0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начинкой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ОАЭ, Саудовская Аравия, Сербия,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Венгрия, Германия, Ирландия, Италия, Китай,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1806 32 100 0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добавкой зерна злаков, плодов или орехов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ОАЭ</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Германия, Италия, Китай,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ОАЭ</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Германия, Китай,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Египет, Израиль, Индия, Индонезия, Катар, Кувейт,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Венгрия, Германия, Китай,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тоффи, карамели прочие и аналогичные сладости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Египет, Израиль, Индия, Индонезия, Катар, Кувейт,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Китай,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Египет, Израиль, Индия, Индонезия, Катар, Кувейт,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Китай,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1901 10 000 0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предназначенные для детей раннего возраста, расфасованные для розничной продажи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Египет, Индия, Индонезия,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Индонезия, Катар, Кувейт, ОАЭ, Оман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Индонезия, Монголия, ОАЭ,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Кыргызстан,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1905 31 110 0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85 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Кувейт,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1905 31 190 0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Кувейт,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Кувейт,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1905 32 110 0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85 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Кувейт,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Кувейт, ОАЭ,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1905 90 600 0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добавлением подслащивающих веществ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Израиль, Кувейт, ОАЭ, Оман,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Израиль, Кувейт, ОАЭ, Оман,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2005 20 200 0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нарезанный тонкими ломтиками, обжаренный или подсушенный, соленый или несоленый, ароматизированный или неароматизированный, в герметичных упаковках, пригодный для непосредственного употребления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ОАЭ,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Испания, Литва,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2101 11 001 3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3 кг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Индонезия,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Польша, Чехия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2101 11 001 5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3 кг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Индонезия,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Польша, Чехия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3 кг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 Сербия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приготовления соусов и готовые соусы; вкусовые добавки и приправы смешанные; горчичный порошок и готовая горчица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Израиль, Катар, Кувейт,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Венгрия, Германия, Китай, Литва,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2105 00 990 0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 мас.% или более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Индонезия,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Китай, Нидерланды, Польша, Португалия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 другом месте не поименованные или не включенные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2106 90 920 0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Египет, Израиль, Индия, Индонезия, Иран, Катар, Кувейт, Монголия, ОАЭ, Оман, Саудовская Аравия, Сербия,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Венгрия, Германия, Китай, Латвия, Нидерланды, Польша, Чехия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Египет, Израиль, Индия, Индонезия, Иран, Катар, Кувейт, Монголия, ОАЭ, Оман, Саудовская Аравия, Сербия,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Венгрия, Германия, Китай, Литва, Люксембург, Нидерланды, Польша, Франция, Чехия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2202 10 000 0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включая минеральные и газированные, содержащие добавки сахара или других подслащивающих или вкусоароматических веществ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Индонезия, ОАЭ, Саудовская Аравия, Сербия,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Литва,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2202 99 190 0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Литва,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2203 00 010 0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бутылках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Вьетнам, Израиль, ОАЭ,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Латвия,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спиртовые настойки, ликеры и прочие спиртные напитки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2208 20 290 0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ОАЭ,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Китай, Латвия, Литва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2208 60 110 0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ОАЭ</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Греция, Латвия, Нидерланды, Польша,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2301 20 000 0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гранулы из рыбы или ракообразных, моллюсков или прочих водных беспозвоночных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2302 30 100 0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крахмала не более 28 мас.% и в которых доля, прошедшая через сито с размером ячеек 0,2 мм, не превышает 10 мас.% или в которых доля, прошедшая через это сито, имеет зольность в пересчете на сухое вещество 1,5 мас.% или более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2302 40 020 0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крахмала не более 35 мас.%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2303 20 100 0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свекловичный жом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Ирландия, Испания, Италия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остатки, получаемые при извлечении соевого масла, немолотые или молотые, негранулированные или гранулированные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2304 00 000 1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соевый шрот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Египет, Израиль, Индонезия, Иран, ОАЭ, Оман,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Литва, Нидерланды, Польша, Франция, Швеция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Египет, Израиль, Индонезия, Иран, ОАЭ, Оман,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Литва, Нидерланды, Польша, Франция, Швеция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остатки, получаемые при извлечении растительных жиров или масел, кроме указанных в товарной позиции 2304 или 2305, немолотые или молотые, негранулированные или гранулированные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2306 30 000 0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подсолнечника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Индия,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Италия, Китай, Нидерланды, Польша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2306 41 000 0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семян рапса, или кользы, с низким содержанием эруковой кислоты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Китай, Нидерланды, Финляндия,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Ирландия, Испания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2309 10 110 0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молочных продуктов или содержащий менее 10 мас.% молочных продуктов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Израиль, Индия, Индонезия, ОАЭ, Саудовская Аравия,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Китай, Франция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Египет, Израиль, Индия, Индонезия, Иран, Катар, Саудовская Аравия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Литва, Португалия, Франция, Хорватия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и сигареты из табака или его заменителей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2402 20 900 0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Израиль, Индонезия, Кувейт, Монголия, ОАЭ, Саудовская Аравия, Сербия, Сингапур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Латвия, Литва, Люксембург, Нидерланды, Польша, Румыния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Казахстан, Кыргызстан, Россия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ОАЭ, Сербия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Литва, Польша, Чехия</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Казахстан, Россия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 декабря 2020 г. № 23</w:t>
            </w:r>
          </w:p>
        </w:tc>
      </w:tr>
    </w:tbl>
    <w:bookmarkStart w:name="z16" w:id="9"/>
    <w:p>
      <w:pPr>
        <w:spacing w:after="0"/>
        <w:ind w:left="0"/>
        <w:jc w:val="left"/>
      </w:pPr>
      <w:r>
        <w:rPr>
          <w:rFonts w:ascii="Times New Roman"/>
          <w:b/>
          <w:i w:val="false"/>
          <w:color w:val="000000"/>
        </w:rPr>
        <w:t xml:space="preserve"> ПЕРЕЧЕНЬ </w:t>
      </w:r>
      <w:r>
        <w:br/>
      </w:r>
      <w:r>
        <w:rPr>
          <w:rFonts w:ascii="Times New Roman"/>
          <w:b/>
          <w:i w:val="false"/>
          <w:color w:val="000000"/>
        </w:rPr>
        <w:t>товаров, в отношении которых прогнозируется потребность третьих стран в импорте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9744"/>
        <w:gridCol w:w="1714"/>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сбыта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ослы, мулы и лошаки живые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Египет, Ирландия, ОАЭ</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0101 29 900 0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ОАЭ</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живой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нетели (самки крупного рогатого скота до первого отела)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Венгрия,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0102 21 300 0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коровы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0102 21 900 0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не более 80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0102 29 490 0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Хорватия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0102 29 510 0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убойные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0102 29 590 0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0102 29 610 0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убойные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0102 39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домашние виды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живые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чистопородные племенные животные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домашние виды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Италия, Нидерланды, Польша, Румыния, Хорватия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0103 91 900 0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0103 92 190 0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Испания,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 живые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ягнята (до одного года)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птица живая, то есть куры домашние (Gallus domesticus), утки, гуси, индейки и цесарки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Египет,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Египет, Нидерланды,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0105 94 000 0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куры домашние (Gallus domesticus)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Венгрия, Германия, Нидерланды, Польша,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индейки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Алжир, Бельгия, Германия, Греция, Испания, Италия, Кувейт, Нидерланды, ОАЭ, Португалия,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"компенсированные" четвертины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неразделенные или разделенные передние четвертины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 Египет,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неразделенные или разделенные задние четвертины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Германия,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Греция, Египет, Испания, Италия, Нидерланды,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Венгрия, Германия, Греция, Дания, Израиль, Индонезия, Ирландия, Испания, Италия, Катар, Китай, Кувейт, Люксембург, Нидерланды, ОАЭ, Польша, Португалия, Саудовская Аравия, Сингапур, Словакия, Словения,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окорока и отруба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Ирландия, Италия, Польша, Румыния,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лопатки и отруба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передние края и отруба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Румыния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0203 19 130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корейки и отруба из них, необваленные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0203 19 150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грудинки (стрики) и отруба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Венгрия, Греция, Италия, Нидерланды, Португалия, Румыния, Франция, Хорватия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0203 19 550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мясо обваленное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Болгария, Венгрия, Германия, Греция, Дания, Испания, Италия, Литва, Нидерланды, Польша, Румыния, Словакия, Словения, Франция, Хорватия,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лопатки и отруба из них, необваленные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0203 29 130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корейки и отруба из них, необваленные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0203 29 150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грудинки (стрики) и отруба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или козлятина свежая, охлажденная или замороженная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хребтовые края спинной части и/или почечные части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Нидерланды, ОАЭ</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тазобедренные части с голяшкой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Франция, ОАЭ</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хребтовые края спинной части и/или почечные части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Нидерланды, ОАЭ,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тазобедренные части с голяшкой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ОАЭ,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0204 43 100 0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ягнят</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Нидерланды,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лошадей, ослов, мулов или лошаков, свежее, охлажденное или замороженное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0205 00 200 0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свежее или охлажденное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Китай,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0206 10 980 0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языки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0206 22 000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0206 29 990 0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Китай,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замороженные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но с шейкой, сердцем, печенью и мускульным желудком, представленные как "70%-ные цыплята"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Венгрия, Германия, Ирландия, Литва, Нидерланды, Словакия,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четвертины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Италия, Нидерланды, Португалия, Словакия,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Нидерланды, Польша, Словакия,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Ирландия, Испания, Нидерланды,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Греция, Испания, Нидерланды, Румыния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свежие, охлажденные или замороженные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дичи, кроме кроликов или зайцев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0208 90 700 0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лягушачьи лапки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0208 90 980 0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0209 10 110 0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свежий, охлажденный, замороженный, соленый или в рассоле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тонкого и грубого помола из мяса или мясных субпродуктов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окорока и отруба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сушеные или копченые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мясо обваленное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 Нидерланды,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необваленное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0210 99 390 0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0301 91 900 0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0301 94 100 0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тунец синий, или обыкновенный (Thunnus thynnus)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лосось тихоокеанский (Oncorhynchus nerka, Oncorhynchus gorbuscha, Oncorhynchus keta, Oncorhynchus tschawytscha, Oncorhynchus kisutch, Oncorhynchus masou и Oncorhynchus rhodurus), лосось атлантический (Salmo salar) и лосось дунайский (Hucho hucho)</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Испания,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за исключением рыбного филе и прочего мяса рыбы товарной позиции 0304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(Oncorhynchus nerka, Oncorhynchus gorbuscha, Oncorhynchus keta, Oncorhynchus tschawytscha, Oncorhynchus kisutch, Oncorhynchus masou и Oncorhynchus rhodurus)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0302 14 000 0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атлантический (Salmo salar) и лосось дунайский (Hucho hucho)</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Греция, Дания, Ирландия, Испания, Италия, Китай, Литва, Нидерланды, ОАЭ, Польша, Румыния, Саудовская Аравия, Сингапур, Финляндия,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морская (Pleuronectes platessa)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морской язык (Solea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0302 24 000 0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тюрбо (Psetta maxima)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0302 29 800 0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0302 32 900 0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(Clupea harengus, Clupea pallasii)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0302 44 000 0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скумбрия (Scomber scombrus, Scomber australasicus, Scomber japonicus)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0302 47 000 0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меч-рыба (Xiphias gladius)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Gadus morhua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Нидерланды, Португалия,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(Pollachius virens)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0302 54 190 0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0302 84 100 0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морской волк (Dicentrarchus labrax)</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 Испания, Италия, Нидерланды, Португалия,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0302 85 300 0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аурата (Sparus aurata)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 Италия, Нидерланды, Португалия,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0302 85 900 0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удильщик (Lophius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атлантический (Salmo salar) и лосось дунайский (Hucho hucho)</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форель (Salmo trutta, Oncorhynchus mykiss, Oncorhynchus clarki, Oncorhynchus aguabonita, Oncorhynchus gilae, Oncorhynchus apache и Oncorhynchus chrysogaster)</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черный, или палтус синекорый (Reinhardtius hippoglossoides)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длинноперый, или альбакор (Thunnus alalunga)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скипджек, или тунец полосатый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0303 53 100 0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сардины вида Sardina pilchardus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0303 57 000 0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меч-рыба (Xiphias gladius)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капская (мелководная) (Merluccius capensis) и мерлуза намибийская (глубоководная) (Merluccius paradoxus)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0303 68 100 0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путассу северная (Micromesistius poutassou)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 (Dissostichus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пресноводная рыба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0303 89 650 0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удильщик (Lophius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Китай,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Израиль, Италия, Нидерланды, Польша, Финляндия,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камбалообразных (Pleuronectidae, Bothidae, Cynoglossidae, Soleidae, Scophthalmidae и Citharidae)</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0304 44 100 0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трески (Gadus morhua, Gadus ogac, Gadus macrocephalus) и рыбы вида Boreogadus saida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0304 44 300 0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сайды (Pollachius virens)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0304 44 900 0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0304 45 000 0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(Xiphias gladius)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рыбы семейств Bregmacerotidae, Euclichthyidae, Gadidae, Macrouridae, Melanonidae, Merlucciidae, Moridae и Muraenolepididae</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0304 61 000 0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(Oreochromis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трески вида Gadus macrocephalus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пикши (Melanogrammus aeglefinus)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сайды (Pollachius virens)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0304 74 110 0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мерлузы капской (мелководной) (Merluccius capensis) и мерлузы намибийской (глубоководной) (Merluccius paradoxus)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 Португалия,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0304 74 190 0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макруронуса новозеландского (Macruronus novaezealandiae)</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Израиль, Испания, Италия, Нидерланды, Сингапур,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0304 62 000 0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 (Pangasius spp., Silurus spp., Clarias spp., Ictalurus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0304 83 100 0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камбалы морской (Pleuronectes platessa)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0304 83 900 0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0304 86 000 0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сельди (Clupea harengus, Clupea pallasii)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0304 87 000 0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тунца (рода Thunnus), скипджека, или тунца полосатого (Euthynnus (Katsuwonus) pelamis)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0304 89 490 0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0304 94 100 0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Литва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0304 95 250 0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трески вида Gadus morhua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мерлузы рода Merluccius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0305 32 110 0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трески вида Gadus macrocephalus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0305 32 190 0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Испания,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 соленое или в рассоле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0305 39 90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(Oncorhynchus nerka, Oncorhynchus gorbuscha, Oncorhynchus keta, Oncorhynchus tschawytscha, Oncorhynchus kisutch, Oncorhynchus masou и Oncorhynchus rhodurus), лосось атлантический (Salmo salar) и лосось дунайский (Hucho hucho)</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Греция, Дания, Испания, Италия,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(Salmo trutta, Oncorhynchus mykiss, Oncorhynchus clarki, Oncorhynchus aguabonita, Oncorhynchus gilae, Oncorhynchus apache и Oncorhynchus chrysogaster)</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сушеная, несоленая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0305 51 900 0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сушеная, соленая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Португалия,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треска (Gadus morhua, Gadus ogac, Gadus macrocephalus)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 Нидерланды,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0305 72 000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головы, хвосты, плавательные пузыри рыб</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хвосты лангустов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крабы вида Cancer pagurus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0306 16 910 0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вида Crangon crangon</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глубоководные розовые креветки (Parapenaeus longirostris)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Египет, Индия, Испания, Китай,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0306 17 920 0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рода Penaeus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Вьетнам, Германия, Греция, Египет, Индия, Испания, Италия, Китай, Нидерланды, ОАЭ, Польша, Португалия,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Греция, Египет, Индия, Испания, Италия, Китай, ОАЭ, Португалия, Саудовская Аравия,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(Palinurus spp., Panulirus spp., Jasus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0306 32 100 0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живые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0306 36 900 0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0307 11 900 0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Mytilus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вида Loligo vulgaris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0307 43 350 0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вида Loligo patagonica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0307 43 380 0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 (Haliotis spp.) живые,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0308 19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нетто-объемом не более 2 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Китай, Кувейт, Нидерланды, ОАЭ, Оман</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Италия, Кувейт, ОАЭ, Оман</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1 мас.%, но не более 6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не более 2 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Нидерланды,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не более 2 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Дания, Ирландия, Италия, Латвия, Литва, Нидерланды, Польша, Хорватия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0401 50 310 0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не более 2 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Греция, Италия, Китай, Нидерланды, ОАЭ,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0401 50 390 0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Италия, Китай, ОАЭ,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0401 50 910 0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не более 2 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ОАЭ,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Египет, Индонезия, Катар, Китай, Кувейт, Нидерланды, ОАЭ, Оман, Саудовская Аравия,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8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Бельгия, Германия, Греция, Кувейт, Нидерланды,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0402 91 590 0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Кувейт,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Кувейт,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9,5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Нидерланды,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Нидерланды, ОАЭ,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Китай, Кувейт, ОАЭ, Оман,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Китай, Кувейт, Нидерланды, ОАЭ, Оман</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0403 10 530 0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Кувейт, ОАЭ, Оман,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0403 10 930 0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Испания, Италия, Китай, Кувейт, ОАЭ, Оман</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Китай, Кувейт, Нидерланды, ОАЭ, Оман</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0403 90 130 0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Нидерланды,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0404 10 140 0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Испания, Китай, Нидерланды, Румыния, Словакия,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рекомбинированное масло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 Китай,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Китай,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39 мас.% или более, но менее 60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99,3 мас.% или более и с содержанием воды не более 0,5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Индонезия, Италия, Китай, ОАЭ, Польша,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Китай,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моцарелла в жидкости или нет</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Индонезия, Ирландия, Испания, Италия, Китай, Кувейт, Нидерланды, ОАЭ, Польша,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Индонезия, Испания, Италия, Китай, Кувейт, ОАЭ, Польша,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тертые сыры или сыры в порошке, всех видов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Китай, Нидерланды, ОАЭ,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48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Египет, Италия, Катар, Кувейт, Нидерланды, ОАЭ, Оман, Саудовская Аравия, Сингапур,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Горгонзола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0406 90 010 0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плавленых сыров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Италия, Нидерланды,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Эмменталер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Грюйер, Сбринц</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0406 90 170 0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Бергказе, Аппенцеллер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 фрибуржский, Вашрен Мон д’О и Тет де Муан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Чеддер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Ирландия, Испания,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0406 90 230 0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Эдам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Венгрия, Германия, Испания, Италия, Нидерланды, Словакия,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Качокавалло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0406 90 320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Фета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сыры из овечьего молока или молока буйволиц в контейнерах, содержащих рассол, или в бурдюках из овечьей или козьей шкуры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Грана Падано, Пармиджано Реджано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Греция, Дания, Испания, Нидерланды,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0406 90 740 0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Маасдам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Гауда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Греция, Дания, Испания, Италия, Нидерланды, Польша, Франция, Хорватия,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Канталь, Чешир, Уэнслидайль, Ланкашир, Дабл Глостер, Бларней, Колби, Монтерей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0406 90 820 0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Камамбер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0406 90 840 0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Бри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0406 90 860 0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47 мас.%, но не более 52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52 мас.%, но не более 62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 Франция,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0406 90 920 0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62 мас.%, но не более 72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Люксембург</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0406 90 930 0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72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сыры из овечьего молока или молока буйволиц в контейнерах, содержащих рассол, или в бурдюках из овечьей или козьей шкуры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Грана Падано, Пармиджано Реджано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Эсром, Италико, Кернгем, Сен-Нектер, Сен-Полен, Таледжо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0406 90 840 0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Бри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 или вареные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 домашних (Gallus domesticus)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Нидерланды, Оман,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0407 90 100 0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 домашней птицы, указанной в товарной позиции 0105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0408 19 810 0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жидкие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0408 99 800 0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 Китай, Нидерланды, ОАЭ, Польша, Саудовская Аравия, Сингапур,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0410 00 000 0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животного происхождения, в другом месте не поименованные или не включенные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Китай,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0501 00 000 0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волос, необработанный, мытый или немытый, очищенный или неочищенный; отходы человеческого волоса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0505 90 000 0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сперма бычья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отходы рыбные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жилы и сухожилия; обрезки и аналогичные отходы необработанных шкур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Нидерланды, Польша,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луковицы, клубни, клубневидные корни, клубнелуковицы, корневища, включая разветвленные, находящиеся в состоянии вегетативного покоя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орхидеи, гиацинты, нарциссы и тюльпаны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 мицелий гриба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мицелий гриба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растения овощных культур, земляники (клубники)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Испания,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черенки укорененные и молодые растения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0602 90 470 0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хвойные и вечнозеленые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растения для открытого грунта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Вьетнам, Германия, Дания, Испания, Италия, Нидерланды, Португалия,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0602 90 700 0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черенки укорененные и молодые растения, за исключением кактусов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Дания,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цветущие растения с бутонами или цветками, за исключением кактусов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Дания, Италия, Нидерланды, Польша, Румыния, Финляндия,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Дания, Испания, Италия,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розы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Испания, Нидерланды, Польша, Румыния, Саудовская Аравия,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гвоздики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0603 14 000 0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хризантемы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0603 19 700 0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 Нидерланды, ОАЭ,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0603 90 000 0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Дания,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0604 20 400 0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ветки хвойных деревьев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Египет, Испания, Италия, Нидерланды,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молодой, с 1 января по 30 июня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Греция, Испания, Италия, Нидерланды, Польша, Словения, Франция,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Болгария, Вьетнам, Германия, Дания, Испания, Италия, Латвия, Нидерланды, Польша, Португалия, Румыния, Саудовская Аравия, Сербия, Финляндия, Франция, Чехия, Швеция, Эстония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чеснок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Индонезия, Италия, Нидерланды, ОАЭ, Саудовская Аравия,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0703 90 000 0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лук-порей и прочие луковичные овощи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цветная и брокколи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Ирландия, Италия, Нидерланды, Польша, Португалия,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брюссельская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салат-латук кочанный (салат кочанный)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Нидерланды,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Дания, Италия, Нидерланды, Польша,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цикорий обыкновенный (Cichorium intybus var. foliosum)</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морковь и репа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Нидерланды, Польша,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Дания, Нидерланды, Польша,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(Vigna spp., Phaseolus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0709 30 000 0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баклажаны (бадриджаны)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 рода Agaricus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трюфели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перец стручковый сладкий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Испания, Италия, Нидерланды, ОАЭ, Польша, Румыния, Саудовская Аравия, Словакия, Финляндия,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0709 70 000 0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шпинат, шпинат новозеландский и шпинат гигантский (шпинат садовый)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кабачки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салатные овощи, кроме салаталатука (Lactuca sativa) и цикория (Cichorium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Катар, ОАЭ,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фенхель</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Катар, ОАЭ,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Дания, Катар, Нидерланды, ОАЭ,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(сырые или сваренные в воде или на пару) замороженные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горох (Pisum sativum)</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0710 30 000 0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шпинат, шпинат новозеландский и шпинат гигантский (шпинат садовый)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0710 80 510 0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перец стручковый сладкий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0710 80 690 0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0710 80 700 0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томаты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0710 80 950 0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Ирландия, Италия, Нидерланды, Польша,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0710 90 000 0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овощные смеси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0711 40 000 0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сушеные, целые, нарезанные кусками, ломтиками, измельченные или в виде порошка, но не подвергнутые дальнейшей обработке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 репчатый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древесные уши, или аурикулярии (Auricularia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0712 90 050 0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 целый или нарезанный ломтиками, но не подвергнутый дальнейшей обработке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томаты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видов Vigna mungo (L.) Hepper или Vigna radiate (L.) Wilczek</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0713 35 000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коровий горох (Vigna unguiculata)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0713 50 000 0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бобы кормовые, или конские, крупносеменные (Vicia faba var. major) и бобы кормовые, или конские, мелкосеменные (Vicia faba var. equina, Vicia faba var. minor)</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0713 60 000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голубиный горох (Cajanus cajan)</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маниок (кассава)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 целый, предназначенный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0801 12 000 0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внутренней оболочкой (эндокарп)</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0801 22 000 0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0801 31 000 0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Индия,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0801 32 000 0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Вьетнам, Германия, Израиль, Индия, Испания, Италия, Китай, Люксембург, Нидерланды, ОАЭ, Польша, Саудовская Аравия,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неочищенные, с кожурой или без кожуры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0802 11 900 0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Индия, Испания, Китай,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0802 12 900 0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Вьетнам, Германия, Израиль, Испания, Италия, Китай, Нидерланды, ОАЭ, Польша, Саудовская Аравия,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0802 22 000 0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очищенный от скорлупы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0802 31 000 0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Индия, Италия, ОАЭ</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0802 32 000 0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Греция, Испания, Нидерланды, ОАЭ,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0802 41 000 0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кожуре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Индия, Испания, Италия, Китай, Люксембург,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Индия, Италия,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0802 61 000 0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0802 62 000 0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пекан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включая плантайны, свежие или сушеные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Нидерланды,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0803 90 100 0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Алжир, Бельгия, Вьетнам, Германия, Греция, Ирландия, Испания, Италия, Китай, Латвия, Литва, Нидерланды, ОАЭ, Оман, Польша, Португалия, Румыния, Сербия, Словакия, Словения, Финляндия, Франция, Хорватия,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инжир, ананасы, авокадо, гуайява, манго и мангостан, или гарциния, свежие или сушеные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финики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Индонезия, Испания, Италия, Кувейт, ОАЭ,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0804 30 000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Италия, Китай, Нидерланды, ОАЭ, Польша, Португалия,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0804 40 000 0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авокадо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Дания, Ирландия, Испания, Италия, Китай, Нидерланды, ОАЭ, Польша, Румыния, Саудовская Аравия, Финляндия,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гуайява, манго и мангостан, или гарциния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Вьетнам, Германия, Испания, Италия, Китай, Нидерланды, Оман, Польша, Португалия, Саудовская Аравия,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 свежие или сушеные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Вьетнам, Индия, Индонезия, Китай, Нидерланды, ОАЭ, Оман, Польша,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мандарины (включая танжерины и сатсума)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клементины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Италия,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грейпфруты, включая помелло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лимоны (Citrus limon, Citrus limonum)</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Болгария, Венгрия, Германия, Дания, Италия, Нидерланды, Польша, Португалия, Румыния, Саудовская Аравия, Сербия, Словакия,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лаймы (Citrus aurantifolia, Citrus latifolia)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 или сушеный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столовых сортов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Индонезия, Испания, Италия, Китай, Нидерланды, Польша, Румыния, Саудовская Аравия, Словакия, Словения, Финляндия,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Индонезия, Китай,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султана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Индия, Испания, Италия, Китай,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арбузы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Дания, Испания, Италия, Нидерланды, Польша,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Вьетнам, Германия, Испания, Италия, Нидерланды, Португалия,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папайя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сидра, навалом, с 16 сентября по 15 декабря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Дания, Египет, Израиль, Индия, Индонезия, Катар, Китай, ОАЭ, Польша,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Вьетнам, Германия, Египет, Израиль, Индия, Индонезия, Ирландия, Испания, Италия, Катар, Китай, Нидерланды, ОАЭ, Румыния,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0808 30 900 0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Вьетнам, Германия, Индия, Индонезия, Испания, Италия, Нидерланды, Румыния,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Вьетнам, Германия, Италия, Китай,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нектарины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Нидерланды, Польша, Португалия, Румыния,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Китай, Польша, Португалия,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0809 40 050 0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сливы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Египет,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(клубника)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Ирландия, Испания, Италия, Нидерланды, Португалия, Саудовская Аравия, Сингапур,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0810 20 100 0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малина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Испания,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растений вида Vaccinium myrtillus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Италия, Нидерланды,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растений видов Vaccinium macrocarpon и Vaccinium corymbosum</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Нидерланды, Польша,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0810 50 000 0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киви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Египет, Индия, Испания, Италия, Китай, Нидерланды,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0810 60 000 0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дуриан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0810 70 000 0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хурма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0810 90 200 0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тамаринд, анакардия, или акажу, личи, джекфрут, саподилла, пассифлора, или страстоцвет, карамбола и питайя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Индонезия, Китай, Нидерланды,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0810 90 750 0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Вьетнам, Германия, Индонезия, Ирландия, Италия, Китай, Китай, Нидерланды,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малина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Польша, Словения,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плоды растений вида Vaccinium myrtillus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0811 90 700 0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плоды растений видов Vaccinium myrtilloides и Vaccinium angustifolium</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0811 90 750 0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вишня кислая, или вишня обыкновенная (Prunus cerasus)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0811 90 850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тропические фрукты и тропические орехи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0811 90 950 0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кроме плодов товарных позиций 0801 – 0806; смеси орехов или сушеных плодов данной группы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персики, включая нектарины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0813 40 950 0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кофеином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Болгария, Германия, Греция, Египет, Индонезия, Ирландия, Испания, Италия, Китай, Нидерланды, ОАЭ, Польша, Португалия, Саудовская Аравия, Сербия, Сингапур, Словения, Финляндия,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0901 12 000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кофеина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кофеином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Болгария, Венгрия, Германия, Греция, Дания, Израиль, Ирландия, Испания, Италия, Китай, Латвия, Литва, Люксембург, Нидерланды, ОАЭ, Польша, Португалия, Румыния, Саудовская Аравия, Сингапур, Словакия, Словения, Финляндия, Франция, Хорватия, Чехия, Швеция, Эстония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кофеина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зеленый (неферментированный), в первичных упаковках нетто-массой не более 3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чай зеленый (неферментированный)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черный (ферментированный) и частично ферментированный, в первичных упаковках нетто-массой не более 3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0902 40 000 0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чай черный (ферментированный) и частично ферментированный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Египет, Индия, Иран, Ирландия, Китай, ОАЭ, Польша,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рода Piper; плоды рода Capsicum или рода Pimenta, сушеные или дробленые, или молотые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перец стручковый сладкий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Индонезия,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0904 21 900 0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недробленая и немолотая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дробленая или молотая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Корица и цветки коричного дерева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0906 19 000 0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(целые плоды, цветы и цветоножки)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недробленая и немолотая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 мацис и кардамон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0908 21 000 0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0908 31 000 0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Индия, Кувейт, ОАЭ, Саудовская Аравия,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0908 32 000 0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бадьяна, фенхеля, кориандра, тмина римского, или тмина волошского, или тмина; ягоды можжевельника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0909 31 000 0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недробленые и немолотые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0909 61 000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недробленые и немолотые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 шафран, турмерик (куркума), тимьян, или чабрец, лавровый лист, карри и прочие пряности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Нидерланды,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0910 30 000 0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турмерик (куркума)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дробленые или молотые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ОАЭ,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дробленые или молотые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меслин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1001 91 200 0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пшеница мягкая и меслин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Италия, Нидерланды,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1002 90 000 0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простые гибриды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Болгария, Венгрия, Германия, Италия, Польша, Румыния, Франция, Хорватия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1006 20 170 0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Испания, Италия, Нидерланды, Польша, Португалия,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Вьетнам, Германия, Египет, Израиль, Иран, Катар, Китай, Кувейт, Нидерланды, ОАЭ, Оман, Саудовская Аравия, Сингапур,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1006 30 920 0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Вьетнам, Германия, Египет, Израиль, Иран, Катар, Китай, Кувейт, ОАЭ, Оман, Саудовская Аравия,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1006 30 940 0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Вьетнам, Германия, Египет, Израиль, Иран, Катар, Китай, Кувейт, ОАЭ, Оман, Саудовская Аравия,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Бельгия, Вьетнам, Германия, Египет, Израиль, Иран, Испания, Италия, Катар, Китай, Кувейт, Нидерланды, ОАЭ, Оман, Саудовская Аравия, Сингапур,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1006 40 000 0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рис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Индонезия, Китай,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1007 90 000 0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1101 00 110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 твердой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пшенично-ржаная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1103 20 600 0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1104 12 900 0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переработанное в хлопья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пшеницы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порошок, хлопья, гранулы картофельные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хлопья и гранулы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1106 30 900 0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пшеничный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Индонезия,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Индонезия, Италия, Португалия,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Китай,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1202 41 000 0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нелущеный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1202 42 000 0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лущеный, дробленый или недробленый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Вьетнам, Германия, Индонезия, Испания, Италия, Китай, Нидерланды,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Германия, Румыния,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Венгрия, Италия, Нидерланды, Румыния,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лущеные; в лузге серого цвета и с белыми полосками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Испания,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Египет, Израиль, Индия, Китай,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1207 70 000 0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дыни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Индия, Испания,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соевых бобов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плоды и споры для посева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сахарной свеклы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Египет,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1209 25 900 0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райграса пастбищного (Lolium perenne L.)</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люпина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1209 30 000 0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травянистых растений, выращиваемых главным образом для получения цветов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Германия, Греция, Египет, Иран, Испания, Италия, Китай, Нидерланды, Польша, Португалия,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 хмеля, свежие или сушеные, дробленые или недробленые, в порошкообразном виде или в виде гранул; лупулин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шишки хмеля недробленые, не в порошкообразном виде и не в виде гранул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шишки хмеля дробленые, в порошкообразном виде или в виде гранул, с высоким содержанием лупулина; лупулин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 женьшеня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разновидности Cichorium intybus sativum), используемые главным образом для пищевых целей, в другом месте не поименованные или не включенные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1212 21 000 0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пригодные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1212 99 410 0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неочищенные, недробленые или немолотые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1212 99 950 0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1213 00 000 0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или в виде гранул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1214 90 900 0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природные камеди, смолы, гуммисмолы и живица (например, бальзамы)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гуммиарабик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1301 90 000 0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Индия, Португалия,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1302 12 000 0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солодки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1302 13 000 0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хмеля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1302 19 050 0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живица ванильная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Индонезия, Китай,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1302 20 100 0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 Китай,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1302 32 100 0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плодов или семян рожкового дерева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Испания, Италия, Китай,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в другом месте не поименованные или не включенные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товарной позиции 1503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Дания, Испания, Италия, Китай,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животные жиры, масла и их фракции, нерафинированные или рафинированные, но без изменения химического состава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Финляндия,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Испания,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арахисовое и его фракции, нерафинированные или рафинированные, но без изменения химического состава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и его фракции, нерафинированные или рафинированные, но без изменения химического состава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очищенное оливковое масло первого (холодного) прессования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 Китай,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1509 90 000 0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Нидерланды,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масла сырые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пальмовое и его фракции, нерафинированные или рафинированные, но без изменения химического состава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Испания, Италия, Нидерланды, Саудовская Аравия,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Индия, Ирландия, Испания, Италия, Нидерланды, Саудовская Аравия,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Египет, Индия, Иран, Италия, Китай, Нидерланды, ОАЭ, Оман, Саудовская Аравия, Сингапур,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Египет, Индия, Иран, Испания, Италия, Китай, ОАЭ, Оман, Португалия, Саудовская Аравия,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Дания, Египет, Индия, Иран, Ирландия, Италия, Китай, Нидерланды, ОАЭ, Оман, Польша, Саудовская Аравия,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сафлоровое или хлопковое и их фракции, нерафинированные или рафинированные, но без изменения химического состава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кокосовое (копровое), пальмоядровое или масло бабассу и их фракции, нерафинированные или рафинированные, но без изменения химического состава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Китай,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(из рапса, или кользы) или горчичное и их фракции, нерафинированные или рафинированные, но без изменения химического состава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Словакия,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Китай,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1515 90 400 0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Индия, Китай,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Индия, Китай, Саудовская Аравия,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Индия, Китай, Нидерланды, Польша, Саудовская Аравия,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10 мас.%, но не более 15 мас.% молочных жиров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ОАЭ</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нелетучие растительные масла жидкие, смешанные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Ирландия, ОАЭ, Португалия,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Дания, Нидерланды, ОАЭ, Польша, Сингапур,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в другом месте не поименованные или не включенные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1518 00 390 0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Венгрия,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сырой; глицериновая вода и глицериновый щелок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Китай,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воски растительные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готовые пищевые продукты, изготовленные на их основе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колбасы, сухие или пастообразные, сырые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Венгрия, Германия, Италия, Нидерланды, Румыния, Словакия,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мясных субпродуктов или крови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индейки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сырого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прочего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Дания, Ирландия, Испания, Италия, Нидерланды, Финляндия,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25 мас.% или более, но менее 57 мас.% мяса домашней птицы или субпродуктов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Нидерланды,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прочего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1602 39 850 0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домашней свиньи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Германия, Испания,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филейные части (исключая шейные части) и их труба, включая смеси филейных частей или окороков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смеси, содержащие окорока, лопаточные части, филейные части или шейные части и их отруба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40 мас.% или более, но менее 80 мас.% мяса или мясных субпродуктов любого вида, включая жиры любого вида или происхождения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сырые; смеси отварного мяса или субпродуктов и сырого мяса или субпродуктов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Индонезия, Нидерланды,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Индонезия, Нидерланды, Сингапур,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готовые продукты из крови любых животных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икра осетровых и ее заменители, изготовленные из икринок рыбы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герметичных упаковках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растительном масле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Германия, Египет, Испания, Италия, Кувейт, Нидерланды, ОАЭ, Оман,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1604 14 260 0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Египет, Испания, Италия, Кувейт, ОАЭ, Оман,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Германия, Египет, Италия, Кувейт, Нидерланды, ОАЭ, Оман,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Египет, Италия, Кувейт, ОАЭ, Оман,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1604 14 360 0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Египет, Испания, Италия, Кувейт, ОАЭ, Оман,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пеламида (Sarda spp.)</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Египет, Израиль, Кувейт, ОАЭ, Оман,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1604 16 000 0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 сырое, в тесте или панировке, не обжаренное или предварительно обжаренное в масле, замороженное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Италия, Нидерланды, Португалия,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минтай (Theragra chalcogramma) и серебристая сайда (Pollachius pollachius)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1604 20 050 0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продукты из сурими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1604 20 700 0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тунца, скипджека, или тунца полосатого, или другой рыбы рода Euthynnus</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прочей рыбы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Нидерланды,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ракообразные, моллюски и прочие водные беспозвоночные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1605 21 900 0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Нидерланды,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1605 53 900 0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1605 54 000 0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каракатицы и кальмары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1605 56 000 0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клемы, сердцевидки и арки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1605 57 000 0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свекловичный сахар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тростниковый сахар, указанный в примечании к субпозициям 2 к данной группе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рафинирования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Индия, Индонезия, Иран, Испания, Италия, Китай, ОАЭ, Португалия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Болгария, Вьетнам, Индия, Индонезия, Иран, Италия, Китай, Нидерланды, ОАЭ, Португалия, Франция, Хорватия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99 мас.% или более лактозы, выраженной как безводная лактоза, в пересчете на сухое вещество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Дания, Индия, Индонезия,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1702 19 000 0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Ирландия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изоглюкоза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белого кристаллического порошка, агломерированного или неагломерированного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1702 60 950 0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Вьетнам,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мальтодекстрин и сироп мальтодекстрина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Нидерланды, Саудовская Аравия,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1702 90 950 0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Индонезия, Китай, Нидерланды, Саудовская Аравия,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полученная в результате извлечения или рафинирования сахара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меласса тростниковая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из сахара (включая белый шоколад), не содержащие какао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жевательная резинка, покрытая или не покрытая сахаром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шоколад белый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покрытые сахаром (дражированные) товары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1704 90 710 0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леденцовая карамель, с начинкой или без начинки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1704 90 750 0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тоффи, карамели прочие и аналогичные сладости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Какао-бобы, целые или дробленые, сырые или жареные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Болгария, Германия, Индонезия, Испания, Италия, Нидерланды, Сингапур, Франция, Эстония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Какао-паста, обезжиренная или необезжиренная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необезжиренная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Италия, Нидерланды, Польша,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частично или полностью обезжиренная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Какао-масло, какао-жир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Египет, Индия, Испания, Италия, Нидерланды, Польша, Сингапур, Словакия, Финляндия,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1805 00 000 0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без добавок сахара или других подслащивающих веществ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Германия, Египет, Индия, Индонезия, Иран, Италия, Нидерланды, Польша,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 продукты, содержащие какао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31 мас.% или более какао-масла или содержащие в сумме 31 мас.% или более какао-масла и молочного жира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Египет, Ирландия, Испания, Китай, Нидерланды, ОАЭ, Польша, Саудовская Аравия,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сумме 25 мас.% или более, но менее 31 мас.% какао-масла и молочного жира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Египет, Испания, Италия, Китай, Нидерланды, ОАЭ, Польша,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18 мас.% или более какао-масла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Китай, Нидерланды,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1806 20 950 0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Германия, Египет, Китай, Нидерланды, ОАЭ, Польша, Саудовская Аравия,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алкоголь</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начинкой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Германия, Дания, Ирландия, Италия, Нидерланды, Польша, Португалия, Румыния, Словакия,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начинки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Италия, Нидерланды, Польша, Словакия,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1806 90 600 0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пасты, содержащие какао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Испания, Нидерланды, Румыния,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1806 90 700 0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изделия, содержащие какао и предназначенные для производства или приготовления напитков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 тесто для изготовления хлебобулочных и мучных кондитерских изделий товарной позиции 1905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Венгрия, Германия, Греция, Дания, Испания, Италия, Нидерланды, Польша, Румыния, Саудовская Аравия, Словакия,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яйца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муки грубого или тонкого помола из мягкой пшеницы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Испания, Нидерланды, Саудовская Аравия,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Италия,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20 мас.% колбасы и аналогичных изделий из мяса и мясных субпродуктов любого вида, включая жиры любого вида или происхождения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подвергнутые тепловой обработке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Нидерланды, Польша,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кукурузы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Китай, Нидерланды, ОАЭ, Саудовская Аравия,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риса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Ирландия, Испания, Италия, Китай, Нидерланды, ОАЭ,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Греция, Дания, Ирландия, Испания, Италия, Китай, Нидерланды, ОАЭ, Португалия, Румыния,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типа мюсли на основе необжаренных хлопьев из зерна злаков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1904 90 100 0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рис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хрустящие хлебцы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 Нидерланды,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содержащее 8 мас.% или более молочных жиров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сухое печенье в виде сандвичей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Ирландия, Италия,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85 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Кувейт, Нидерланды, ОАЭ</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маца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хлебобулочные изделия, не содержащие добавок в виде меда, яиц, сыра или плодов и содержащие в сухом состоянии не более 5 мас.% сахара и не более 5 мас.% жира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Венгрия, Германия, Дания, Ирландия, Испания, Италия, Люксембург, Нидерланды, Польша, Португалия, Румыния, Словакия, Финляндия, Финляндия,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1905 90 450 0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сухое печенье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Ирландия, Италия, Нидерланды, Португалия,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1905 90 550 0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экструдированные или вытянутые продукты, острые или соленые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Ирландия, Испания, Италия, Нидерланды, Румыния,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и другие съедобные части растений, приготовленные или консервированные с добавлением уксуса или уксусной кислоты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2001 90 970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Нидерланды, Франция, Хорватия,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приготовленные или консервированные без добавления уксуса или уксусной кислоты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ОАЭ, Оман,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ОАЭ, Оман, Польша,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ОАЭ, Оман,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ОАЭ, Оман,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ОАЭ, Оман,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и трюфели, приготовленные или консервированные без добавления уксуса или уксусной кислоты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замороженные, кроме продуктов товарной позиции 2006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подвергнутый тепловой обработке, не приготовленный каким-либо другим способом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Венгрия, Вьетнам, Германия, Греция, Индонезия, Ирландия, Испания, Италия, Катар, Китай, Кувейт, Нидерланды, ОАЭ, Польша, Румыния, Саудовская Аравия, Сингапур, Финляндия,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Венгрия, Вьетнам, Германия, Ирландия, Испания, Италия, Катар, Китай, Кувейт, Нидерланды, ОАЭ, Польша, Португалия, Саудовская Аравия, Сингапур,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2004 90 980 0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Испания, Нидерланды, Португалия, Саудовская Аравия,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2005 20 200 0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нарезанный тонкими ломтиками, обжаренный или подсушенный, соленый или несоленый, ароматизированный или неароматизированный, в герметичных упаковках, пригодный для непосредственного употребления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лущеная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2005 59 000 0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2005 60 000 0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2005 70 000 0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 Нидерланды, Польша, Португалия, Румыния, Саудовская Аравия,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2005 80 000 0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сахарная кукуруза (Zea mays var. saccharata)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2005 99 300 0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артишоки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Испания,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овощей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Испания, Италия, Нидерланды, Саудовская Аравия,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сахара более 13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 Нидерланды,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 но не более 30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 Китай,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2007 99 970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Испания, Италия, Китай,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арахисовая паста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ОАЭ,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ОАЭ,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2008 11 960 0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2008 19 130 0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 миндаль и фисташки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ОАЭ,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Испания, ОАЭ, Саудовская Аравия,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2008 19 930 0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миндаль и фисташки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Испания, ОАЭ,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Китай, ОАЭ,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добавок сахара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мандарины (включая танжерины и сатсума); клементины, вилкинги и прочие аналогичные гибриды цитрусовых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2008 80 500 0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добавки сахара, в первичных упаковках нетто-массой более 1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клюква (Vaccinium macrocarpon, Vaccinium oxycoccos, Vaccinium vitis-idaea)</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2008 93 910 0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содержащая добавки сахара, в первичных упаковках нетто-массой более 1 кг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фрукты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2008 99 480 0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тропические фрукты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Испания,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ямс, сладкий картофель, или батат, и аналогичные употребляемые в пищу части растений, содержащие 5 мас.% или более крахмала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Ирландия,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незамороженный, с числом Брикса не более 20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2009 19 980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Нидерланды, ОАЭ, Оман, Польша,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2009 39 310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добавки сахара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содержащий добавок сахара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2009 89 380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ОАЭ</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2009 89 730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сок из тропических фруктов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ОАЭ</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2009 89 790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Италия, Нидерланды, ОАЭ,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Сингапур, ОАЭ,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Германия, Дания, Нидерланды, ОАЭ,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готовые продукты на основе этих экстрактов, эссенций или концентратов кофе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2101 20 920 0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экстрактов, эссенций или концентратов чая или мате, или парагвайского чая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 или неактивные); прочие мертвые одноклеточные микроорганизмы (кроме вакцин товарной позиции 3002); готовые пекарные порошки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дрожжи культуральные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2102 30 000 0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пекарные готовые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приготовления соусов и готовые соусы; вкусовые добавки и приправы смешанные; горчичный порошок и готовая горчица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соус соевый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кетчуп томатный и прочие томатные соусы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Дания, Израиль, Саудовская Аравия,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гомогенизированные составные готовые пищевые продукты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супы и бульоны готовые и заготовки для их приготовления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Ирландия, Италия, Нидерланды,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гомогенизированные составные готовые пищевые продукты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Нидерланды,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молочных жиров или содержащие менее 3 мас.% молочных жиров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Венгрия, Германия, Греция, Ирландия, Испания, Италия, Нидерланды, Польша, Португалия, Румыния, Словакия,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мас.% или более, но менее 7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 другом месте не поименованные или не включенные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2106 10 200 0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Индия, Индонезия, Испания, Нидерланды, ОАЭ, Сингапур,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2106 10 800 0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Индия, Индонезия, Испания, Нидерланды, ОАЭ,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негазированные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Израиль, Китай, Нидерланды, ОАЭ,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Израиль, Испания, Китай, Нидерланды, ОАЭ, Саудовская Аравия,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2201 90 000 0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Нидерланды,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2202 99 150 0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напитки на основе сои с содержанием белка менее 2,8 мас.%; напитки на основе орехов группы 08, злаков группы 10 или семян группы 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0,2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2202 99 950 0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 мас.% или более, но менее 2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Дания, Ирландия, Испания, Италия, Латвия, Нидерланды, Словакия, Словения, Франция, Хорватия,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сосудах емкостью более 10 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Ирландия, Испания, Италия, Нидерланды, Словакия,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 включая крепленые; сусло виноградное, кроме указанного в товарной позиции 2009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шампанское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Дания, Испания, Италия, Люксембург, Нидерланды, ОАЭ, Сингапур, Финляндия,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2204 10 930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ОАЭ,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веществ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18 об.% или менее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или более; этиловый спирт и прочие спиртовые настойки, денатурированные, любой концентрации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неденатурированный с концентрацией спирта 80 об.% или более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Греция, Дания, Испания, Италия, Нидерланды, Польша, Румыния, Саудовская Аравия, Финляндия, Франция,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спиртовые настойки, денатурированные, любой концентрации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Индия, Нидерланды, ОАЭ, Оман, Финляндия,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спиртовые настойки, ликеры и прочие спиртные напитки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2208 20 890 0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Египет, Израиль, Индия, Италия, Китай, ОАЭ, Польша,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виски односолодовое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Дания, Египет, Израиль, Индия, Испания, Италия, Китай, Латвия, Нидерланды, ОАЭ, Польша,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2208 30 410 0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Египет, Израиль, Индия, Китай, ОАЭ,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Египет, Израиль, Индия, Испания, Китай, Латвия, Люксембург, Нидерланды, ОАЭ, Польша, Румыния,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2208 30 820 0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Египет, Израиль, Индия, Испания, Китай, Латвия, Нидерланды, ОАЭ, Польша, Сингапур,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ром с содержанием летучих веществ, кроме этилового и метилового спиртов, 225 г или более на 1 гектолитр чистого спирта (с допустимым отклонением 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более 7,9 евро за 1 л чистого спирта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более 2 евро за 1 л чистого спирта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Греция, Дания, Индия, Испания, Италия, Нидерланды, Португалия, Сингапур,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2208 60 990 0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2208 70 100 0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2 л или менее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Германия, Ирландия, Испания, Италия, Китай, Латвия, Люксембург, Нидерланды, Польша, Румыния,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2208 90 330 0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2208 90 540 0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текила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Китай</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его заменители, полученные из уксусной кислоты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2209 00 910 0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гранулы из мяса или мясных субпродуктов; шкварки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Дания, Италия, Китай, Нидерланды, Франция,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2302 30 900 0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40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Греция, Египет, Индонезия,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2303 10 190 0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40 мас.%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Египет, Индонезия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Египет, Индонезия,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2303 20 900 0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2303 30 000 0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барда и прочие отходы пивоварения или винокурения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Израиль, Индонезия, Ирландия, Испания, Нидерланды,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остатки, получаемые при извлечении растительных жиров или масел, кроме указанных в товарной позиции 2304 или 2305, немолотые или молотые, негранулированные или гранулированные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2306 50 000 0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орехов кокосовых или копры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2306 60 000 0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околоплодников или ядер орехов масличной пальмы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Испания, Нидерланды,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2306 90 110 0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3 мас.% или менее оливкового масла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2308 00 400 0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желуди и конские каштаны; яблочные выжимки и выжимки других плодов, кроме виноградных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Дания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молочных продуктов или содержащий менее 10 мас.% таких продуктов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Венгрия, Германия, Дания, Испания, Италия, Нидерланды, Польша, Румыния, Финляндия,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молочных продуктов или содержащий менее 10 мас.% таких продуктов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Венгрия, Германия, Греция, Италия, Нидерланды, Польша, Финляндия,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Германия, Греция, Италия, Китай, Нидерланды, Польша, Португалия, Румыния, Финляндия, Франция, Чехия, Швеция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растворимые рыбные продукты или продукты из морских млекопитающих животных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Ирландия, Испания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2309 90 200 0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описанные в дополнительном примечании 5 к данной группе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Ирландия, Нидерланды,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молочных продуктов или содержащие менее 10 мас.% таких продуктов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Бельгия, Венгрия, Вьетнам, Германия, Дания, Ирландия, Испания, Италия, Нидерланды, Польша, Финляндия, Франция, Хорватия,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50 мас.%, но менее 75 мас.% молочных продуктов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Италия,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2309 90 390 0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75 мас.% молочных продуктов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Германия,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молочных продуктов или содержащие менее 10 мас.% таких продуктов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Италия,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2309 90 510 0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молочных продуктов или содержащие менее 10 мас.% таких продуктов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Ирландия, Нидерланды, Словакия,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2309 90 700 0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крахмала, глюкозы, сиропа глюкозы, мальтодекстрина или сиропа мальтодекстрина, но содержащие молочные продукты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Ирландия, Нидерланды</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табачные отходы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2401 10 600 0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табак типа Ориенталь солнечной сушки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Болгария, Германия, Греция, Египет, Италия, Польша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2401 10 850 0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табак тепловой сушки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Египет, Италия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2401 20 350 0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светлый табак теневой сушки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Вьетнам, Германия, Индонезия, Италия, Китай, Нидерланды, ОАЭ, Польша, Сербия, Сингапур, Хорватия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2401 20 700 0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темный табак теневой сушки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Вьетнам, Индонезия, Испания, Китай, ОАЭ,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2401 20 850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табак тепловой сушки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Венгрия, Вьетнам, Германия, Индонезия, Италия, Китай, Нидерланды, ОАЭ, Польша, Румыния, Сербия, Сингапур, Франция, Хорватия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2401 20 950 0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Вьетнам, Индонезия, Китай, ОАЭ, Румыния, Сингапур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2401 30 000 0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табачные отходы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и сигареты из табака или его заменителей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2402 10 000 0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сигары, сигары с обрезанными концами и сигариллы, содержащие табак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Вьетнам, Германия, Греция, Испания, Италия, Нидерланды, Сербия,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2402 90 000 0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2403 11 000 0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табак для кальяна, указанный в примечании к субпозиции 1 к данной группе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500 г</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Бельгия, Германия, Греция, Израиль, Иран, Испания, Италия, Люксембург, Нидерланды, Польша, Франция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2403 19 900 0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Германия, Иран, Испания, Литва, Польша, Португалия, Румыния, Чехия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жевательный и нюхательный табак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Швеция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 декабря 2020 г. № 23</w:t>
            </w:r>
          </w:p>
        </w:tc>
      </w:tr>
    </w:tbl>
    <w:bookmarkStart w:name="z18" w:id="10"/>
    <w:p>
      <w:pPr>
        <w:spacing w:after="0"/>
        <w:ind w:left="0"/>
        <w:jc w:val="left"/>
      </w:pPr>
      <w:r>
        <w:rPr>
          <w:rFonts w:ascii="Times New Roman"/>
          <w:b/>
          <w:i w:val="false"/>
          <w:color w:val="000000"/>
        </w:rPr>
        <w:t xml:space="preserve"> ПЕРЕЧЕНЬ </w:t>
      </w:r>
      <w:r>
        <w:br/>
      </w:r>
      <w:r>
        <w:rPr>
          <w:rFonts w:ascii="Times New Roman"/>
          <w:b/>
          <w:i w:val="false"/>
          <w:color w:val="000000"/>
        </w:rPr>
        <w:t>основных ежегодных международных сельскохозяйственных выставочно-ярмарочных мероприятий</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8"/>
        <w:gridCol w:w="830"/>
        <w:gridCol w:w="682"/>
      </w:tblGrid>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Ориентировочный срок проведения</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 Ежегодная международная выставка-ярмарка "Зеленая неделя"</w:t>
            </w:r>
            <w:r>
              <w:br/>
            </w:r>
            <w:r>
              <w:rPr>
                <w:rFonts w:ascii="Times New Roman"/>
                <w:b w:val="false"/>
                <w:i w:val="false"/>
                <w:color w:val="000000"/>
                <w:sz w:val="20"/>
              </w:rPr>
              <w:t>
 </w:t>
            </w:r>
          </w:p>
          <w:bookmarkEnd w:id="11"/>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Германия,</w:t>
            </w:r>
            <w:r>
              <w:br/>
            </w:r>
            <w:r>
              <w:rPr>
                <w:rFonts w:ascii="Times New Roman"/>
                <w:b w:val="false"/>
                <w:i w:val="false"/>
                <w:color w:val="000000"/>
                <w:sz w:val="20"/>
              </w:rPr>
              <w:t>
г. Берлин</w:t>
            </w:r>
          </w:p>
          <w:bookmarkEnd w:id="12"/>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2. Ежегодная международная сельскохозяйственная выставка "Agraria"</w:t>
            </w:r>
            <w:r>
              <w:br/>
            </w:r>
            <w:r>
              <w:rPr>
                <w:rFonts w:ascii="Times New Roman"/>
                <w:b w:val="false"/>
                <w:i w:val="false"/>
                <w:color w:val="000000"/>
                <w:sz w:val="20"/>
              </w:rPr>
              <w:t>
 </w:t>
            </w:r>
          </w:p>
          <w:bookmarkEnd w:id="13"/>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xml:space="preserve">
Испания, </w:t>
            </w:r>
            <w:r>
              <w:br/>
            </w:r>
            <w:r>
              <w:rPr>
                <w:rFonts w:ascii="Times New Roman"/>
                <w:b w:val="false"/>
                <w:i w:val="false"/>
                <w:color w:val="000000"/>
                <w:sz w:val="20"/>
              </w:rPr>
              <w:t>
г. Вальядолид</w:t>
            </w:r>
          </w:p>
          <w:bookmarkEnd w:id="14"/>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3. Ежегодная международная сельскохозяйственная выставка "World Ag Expo"</w:t>
            </w:r>
            <w:r>
              <w:br/>
            </w:r>
            <w:r>
              <w:rPr>
                <w:rFonts w:ascii="Times New Roman"/>
                <w:b w:val="false"/>
                <w:i w:val="false"/>
                <w:color w:val="000000"/>
                <w:sz w:val="20"/>
              </w:rPr>
              <w:t>
 </w:t>
            </w:r>
          </w:p>
          <w:bookmarkEnd w:id="15"/>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США,</w:t>
            </w:r>
            <w:r>
              <w:br/>
            </w:r>
            <w:r>
              <w:rPr>
                <w:rFonts w:ascii="Times New Roman"/>
                <w:b w:val="false"/>
                <w:i w:val="false"/>
                <w:color w:val="000000"/>
                <w:sz w:val="20"/>
              </w:rPr>
              <w:t>
г. Тулур</w:t>
            </w:r>
          </w:p>
          <w:bookmarkEnd w:id="16"/>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4. Ежегодная международная выставка натуральных продуктов и товаров "Biofach"</w:t>
            </w:r>
            <w:r>
              <w:br/>
            </w:r>
            <w:r>
              <w:rPr>
                <w:rFonts w:ascii="Times New Roman"/>
                <w:b w:val="false"/>
                <w:i w:val="false"/>
                <w:color w:val="000000"/>
                <w:sz w:val="20"/>
              </w:rPr>
              <w:t>
 </w:t>
            </w:r>
          </w:p>
          <w:bookmarkEnd w:id="17"/>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xml:space="preserve">
Германия, </w:t>
            </w:r>
            <w:r>
              <w:br/>
            </w:r>
            <w:r>
              <w:rPr>
                <w:rFonts w:ascii="Times New Roman"/>
                <w:b w:val="false"/>
                <w:i w:val="false"/>
                <w:color w:val="000000"/>
                <w:sz w:val="20"/>
              </w:rPr>
              <w:t>
г. Нюрберг</w:t>
            </w:r>
          </w:p>
          <w:bookmarkEnd w:id="18"/>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5. Ежегодная международная выставка продуктов, напитков, оборудования для гостинично-ресторанного бизнеса и кулинарии стран Персидского залива "Gulfood"</w:t>
            </w:r>
            <w:r>
              <w:br/>
            </w:r>
            <w:r>
              <w:rPr>
                <w:rFonts w:ascii="Times New Roman"/>
                <w:b w:val="false"/>
                <w:i w:val="false"/>
                <w:color w:val="000000"/>
                <w:sz w:val="20"/>
              </w:rPr>
              <w:t>
 </w:t>
            </w:r>
          </w:p>
          <w:bookmarkEnd w:id="19"/>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ОАЭ,</w:t>
            </w:r>
            <w:r>
              <w:br/>
            </w:r>
            <w:r>
              <w:rPr>
                <w:rFonts w:ascii="Times New Roman"/>
                <w:b w:val="false"/>
                <w:i w:val="false"/>
                <w:color w:val="000000"/>
                <w:sz w:val="20"/>
              </w:rPr>
              <w:t>
г. Дубай</w:t>
            </w:r>
          </w:p>
          <w:bookmarkEnd w:id="20"/>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6. Ежегодная международная сельскохозяйственная выставка "Paris International Agricultural Show"</w:t>
            </w:r>
            <w:r>
              <w:br/>
            </w:r>
            <w:r>
              <w:rPr>
                <w:rFonts w:ascii="Times New Roman"/>
                <w:b w:val="false"/>
                <w:i w:val="false"/>
                <w:color w:val="000000"/>
                <w:sz w:val="20"/>
              </w:rPr>
              <w:t>
 </w:t>
            </w:r>
          </w:p>
          <w:bookmarkEnd w:id="21"/>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Франция,</w:t>
            </w:r>
            <w:r>
              <w:br/>
            </w:r>
            <w:r>
              <w:rPr>
                <w:rFonts w:ascii="Times New Roman"/>
                <w:b w:val="false"/>
                <w:i w:val="false"/>
                <w:color w:val="000000"/>
                <w:sz w:val="20"/>
              </w:rPr>
              <w:t>
г. Париж</w:t>
            </w:r>
          </w:p>
          <w:bookmarkEnd w:id="22"/>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февраль –</w:t>
            </w:r>
            <w:r>
              <w:br/>
            </w:r>
            <w:r>
              <w:rPr>
                <w:rFonts w:ascii="Times New Roman"/>
                <w:b w:val="false"/>
                <w:i w:val="false"/>
                <w:color w:val="000000"/>
                <w:sz w:val="20"/>
              </w:rPr>
              <w:t>
март</w:t>
            </w:r>
          </w:p>
          <w:bookmarkEnd w:id="23"/>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7. Ежегодная международная выставка продуктов питания и напитков "FoodEx Japan"</w:t>
            </w:r>
            <w:r>
              <w:br/>
            </w:r>
            <w:r>
              <w:rPr>
                <w:rFonts w:ascii="Times New Roman"/>
                <w:b w:val="false"/>
                <w:i w:val="false"/>
                <w:color w:val="000000"/>
                <w:sz w:val="20"/>
              </w:rPr>
              <w:t>
 </w:t>
            </w:r>
          </w:p>
          <w:bookmarkEnd w:id="24"/>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xml:space="preserve">
Япония, </w:t>
            </w:r>
            <w:r>
              <w:br/>
            </w:r>
            <w:r>
              <w:rPr>
                <w:rFonts w:ascii="Times New Roman"/>
                <w:b w:val="false"/>
                <w:i w:val="false"/>
                <w:color w:val="000000"/>
                <w:sz w:val="20"/>
              </w:rPr>
              <w:t>
</w:t>
            </w:r>
            <w:r>
              <w:rPr>
                <w:rFonts w:ascii="Times New Roman"/>
                <w:b w:val="false"/>
                <w:i w:val="false"/>
                <w:color w:val="000000"/>
                <w:sz w:val="20"/>
              </w:rPr>
              <w:t>г. Тиба</w:t>
            </w:r>
            <w:r>
              <w:br/>
            </w:r>
            <w:r>
              <w:rPr>
                <w:rFonts w:ascii="Times New Roman"/>
                <w:b w:val="false"/>
                <w:i w:val="false"/>
                <w:color w:val="000000"/>
                <w:sz w:val="20"/>
              </w:rPr>
              <w:t>
 </w:t>
            </w:r>
          </w:p>
          <w:bookmarkEnd w:id="25"/>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8. Ежегодная международная сельскохозяйственная выставка "AGRAme"</w:t>
            </w:r>
            <w:r>
              <w:br/>
            </w:r>
            <w:r>
              <w:rPr>
                <w:rFonts w:ascii="Times New Roman"/>
                <w:b w:val="false"/>
                <w:i w:val="false"/>
                <w:color w:val="000000"/>
                <w:sz w:val="20"/>
              </w:rPr>
              <w:t>
 </w:t>
            </w:r>
          </w:p>
          <w:bookmarkEnd w:id="26"/>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ОАЭ,</w:t>
            </w:r>
            <w:r>
              <w:br/>
            </w:r>
            <w:r>
              <w:rPr>
                <w:rFonts w:ascii="Times New Roman"/>
                <w:b w:val="false"/>
                <w:i w:val="false"/>
                <w:color w:val="000000"/>
                <w:sz w:val="20"/>
              </w:rPr>
              <w:t>
г. Дубай</w:t>
            </w:r>
          </w:p>
          <w:bookmarkEnd w:id="27"/>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9. Ежегодная международная сельскохозяйственная выставка "Expoagro Argentina"</w:t>
            </w:r>
            <w:r>
              <w:br/>
            </w:r>
            <w:r>
              <w:rPr>
                <w:rFonts w:ascii="Times New Roman"/>
                <w:b w:val="false"/>
                <w:i w:val="false"/>
                <w:color w:val="000000"/>
                <w:sz w:val="20"/>
              </w:rPr>
              <w:t>
 </w:t>
            </w:r>
          </w:p>
          <w:bookmarkEnd w:id="28"/>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xml:space="preserve">
Аргентина, </w:t>
            </w:r>
            <w:r>
              <w:br/>
            </w:r>
            <w:r>
              <w:rPr>
                <w:rFonts w:ascii="Times New Roman"/>
                <w:b w:val="false"/>
                <w:i w:val="false"/>
                <w:color w:val="000000"/>
                <w:sz w:val="20"/>
              </w:rPr>
              <w:t>
г. Буэнос-Айрес</w:t>
            </w:r>
          </w:p>
          <w:bookmarkEnd w:id="29"/>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Ежегодная международная сельскохозяйственная выставка "Wanaka A&amp;P Show"</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xml:space="preserve">
Новая Зеландия, </w:t>
            </w:r>
            <w:r>
              <w:br/>
            </w:r>
            <w:r>
              <w:rPr>
                <w:rFonts w:ascii="Times New Roman"/>
                <w:b w:val="false"/>
                <w:i w:val="false"/>
                <w:color w:val="000000"/>
                <w:sz w:val="20"/>
              </w:rPr>
              <w:t>
г. Ванака</w:t>
            </w:r>
          </w:p>
          <w:bookmarkEnd w:id="30"/>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11. Ежегодная международная сельскохозяйственная выставка "Royal Manitoba Winter Fair"</w:t>
            </w:r>
            <w:r>
              <w:br/>
            </w:r>
            <w:r>
              <w:rPr>
                <w:rFonts w:ascii="Times New Roman"/>
                <w:b w:val="false"/>
                <w:i w:val="false"/>
                <w:color w:val="000000"/>
                <w:sz w:val="20"/>
              </w:rPr>
              <w:t>
 </w:t>
            </w:r>
          </w:p>
          <w:bookmarkEnd w:id="31"/>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xml:space="preserve">
Канада, </w:t>
            </w:r>
            <w:r>
              <w:br/>
            </w:r>
            <w:r>
              <w:rPr>
                <w:rFonts w:ascii="Times New Roman"/>
                <w:b w:val="false"/>
                <w:i w:val="false"/>
                <w:color w:val="000000"/>
                <w:sz w:val="20"/>
              </w:rPr>
              <w:t>
г. Брандон</w:t>
            </w:r>
          </w:p>
          <w:bookmarkEnd w:id="32"/>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март –</w:t>
            </w:r>
            <w:r>
              <w:br/>
            </w:r>
            <w:r>
              <w:rPr>
                <w:rFonts w:ascii="Times New Roman"/>
                <w:b w:val="false"/>
                <w:i w:val="false"/>
                <w:color w:val="000000"/>
                <w:sz w:val="20"/>
              </w:rPr>
              <w:t>
апрель</w:t>
            </w:r>
          </w:p>
          <w:bookmarkEnd w:id="33"/>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12. Ежегодная международная выставка "Agrotech-Agropars"</w:t>
            </w:r>
            <w:r>
              <w:br/>
            </w:r>
            <w:r>
              <w:rPr>
                <w:rFonts w:ascii="Times New Roman"/>
                <w:b w:val="false"/>
                <w:i w:val="false"/>
                <w:color w:val="000000"/>
                <w:sz w:val="20"/>
              </w:rPr>
              <w:t>
 </w:t>
            </w:r>
          </w:p>
          <w:bookmarkEnd w:id="34"/>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Иран,</w:t>
            </w:r>
            <w:r>
              <w:br/>
            </w:r>
            <w:r>
              <w:rPr>
                <w:rFonts w:ascii="Times New Roman"/>
                <w:b w:val="false"/>
                <w:i w:val="false"/>
                <w:color w:val="000000"/>
                <w:sz w:val="20"/>
              </w:rPr>
              <w:t>
г. Шираз</w:t>
            </w:r>
          </w:p>
          <w:bookmarkEnd w:id="35"/>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13. Ежегодная международная выставка сельского хозяйства в Марокко "SIAM"</w:t>
            </w:r>
            <w:r>
              <w:br/>
            </w:r>
            <w:r>
              <w:rPr>
                <w:rFonts w:ascii="Times New Roman"/>
                <w:b w:val="false"/>
                <w:i w:val="false"/>
                <w:color w:val="000000"/>
                <w:sz w:val="20"/>
              </w:rPr>
              <w:t>
 </w:t>
            </w:r>
          </w:p>
          <w:bookmarkEnd w:id="36"/>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Марокко,</w:t>
            </w:r>
            <w:r>
              <w:br/>
            </w:r>
            <w:r>
              <w:rPr>
                <w:rFonts w:ascii="Times New Roman"/>
                <w:b w:val="false"/>
                <w:i w:val="false"/>
                <w:color w:val="000000"/>
                <w:sz w:val="20"/>
              </w:rPr>
              <w:t>
г. Мекнес</w:t>
            </w:r>
          </w:p>
          <w:bookmarkEnd w:id="37"/>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14. Ежегодная международная выставка сельскохозяйственной техники и продукции "Agrishow"</w:t>
            </w:r>
            <w:r>
              <w:br/>
            </w:r>
            <w:r>
              <w:rPr>
                <w:rFonts w:ascii="Times New Roman"/>
                <w:b w:val="false"/>
                <w:i w:val="false"/>
                <w:color w:val="000000"/>
                <w:sz w:val="20"/>
              </w:rPr>
              <w:t>
 </w:t>
            </w:r>
          </w:p>
          <w:bookmarkEnd w:id="38"/>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Бразилия,</w:t>
            </w:r>
            <w:r>
              <w:br/>
            </w:r>
            <w:r>
              <w:rPr>
                <w:rFonts w:ascii="Times New Roman"/>
                <w:b w:val="false"/>
                <w:i w:val="false"/>
                <w:color w:val="000000"/>
                <w:sz w:val="20"/>
              </w:rPr>
              <w:t>
г. Рибейрао-Прету</w:t>
            </w:r>
          </w:p>
          <w:bookmarkEnd w:id="39"/>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апрель –</w:t>
            </w:r>
            <w:r>
              <w:br/>
            </w:r>
            <w:r>
              <w:rPr>
                <w:rFonts w:ascii="Times New Roman"/>
                <w:b w:val="false"/>
                <w:i w:val="false"/>
                <w:color w:val="000000"/>
                <w:sz w:val="20"/>
              </w:rPr>
              <w:t>
май</w:t>
            </w:r>
          </w:p>
          <w:bookmarkEnd w:id="40"/>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15. Ежегодная международная выставка продуктов питания и специализированного оборудования "SIAL China"</w:t>
            </w:r>
            <w:r>
              <w:br/>
            </w:r>
            <w:r>
              <w:rPr>
                <w:rFonts w:ascii="Times New Roman"/>
                <w:b w:val="false"/>
                <w:i w:val="false"/>
                <w:color w:val="000000"/>
                <w:sz w:val="20"/>
              </w:rPr>
              <w:t>
 </w:t>
            </w:r>
          </w:p>
          <w:bookmarkEnd w:id="41"/>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xml:space="preserve">
Китай, </w:t>
            </w:r>
            <w:r>
              <w:br/>
            </w:r>
            <w:r>
              <w:rPr>
                <w:rFonts w:ascii="Times New Roman"/>
                <w:b w:val="false"/>
                <w:i w:val="false"/>
                <w:color w:val="000000"/>
                <w:sz w:val="20"/>
              </w:rPr>
              <w:t>
г. Шанхай</w:t>
            </w:r>
          </w:p>
          <w:bookmarkEnd w:id="42"/>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xml:space="preserve">
16. Ежегодная международная выставка сельского хозяйства "Caspian Agro" </w:t>
            </w:r>
            <w:r>
              <w:br/>
            </w:r>
            <w:r>
              <w:rPr>
                <w:rFonts w:ascii="Times New Roman"/>
                <w:b w:val="false"/>
                <w:i w:val="false"/>
                <w:color w:val="000000"/>
                <w:sz w:val="20"/>
              </w:rPr>
              <w:t>
 </w:t>
            </w:r>
          </w:p>
          <w:bookmarkEnd w:id="43"/>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xml:space="preserve">
Азербайджан, </w:t>
            </w:r>
            <w:r>
              <w:br/>
            </w:r>
            <w:r>
              <w:rPr>
                <w:rFonts w:ascii="Times New Roman"/>
                <w:b w:val="false"/>
                <w:i w:val="false"/>
                <w:color w:val="000000"/>
                <w:sz w:val="20"/>
              </w:rPr>
              <w:t>
г. Баку</w:t>
            </w:r>
          </w:p>
          <w:bookmarkEnd w:id="44"/>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17. Ежегодная международная выставка "NAMPO"</w:t>
            </w:r>
            <w:r>
              <w:br/>
            </w:r>
            <w:r>
              <w:rPr>
                <w:rFonts w:ascii="Times New Roman"/>
                <w:b w:val="false"/>
                <w:i w:val="false"/>
                <w:color w:val="000000"/>
                <w:sz w:val="20"/>
              </w:rPr>
              <w:t>
 </w:t>
            </w:r>
          </w:p>
          <w:bookmarkEnd w:id="45"/>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ЮАР,</w:t>
            </w:r>
            <w:r>
              <w:br/>
            </w:r>
            <w:r>
              <w:rPr>
                <w:rFonts w:ascii="Times New Roman"/>
                <w:b w:val="false"/>
                <w:i w:val="false"/>
                <w:color w:val="000000"/>
                <w:sz w:val="20"/>
              </w:rPr>
              <w:t>
г. Ботавиль</w:t>
            </w:r>
          </w:p>
          <w:bookmarkEnd w:id="46"/>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xml:space="preserve">
18. Ежегодная международная сельскохозяйственная выставка "International Agricultural Fair" </w:t>
            </w:r>
            <w:r>
              <w:br/>
            </w:r>
            <w:r>
              <w:rPr>
                <w:rFonts w:ascii="Times New Roman"/>
                <w:b w:val="false"/>
                <w:i w:val="false"/>
                <w:color w:val="000000"/>
                <w:sz w:val="20"/>
              </w:rPr>
              <w:t>
 </w:t>
            </w:r>
          </w:p>
          <w:bookmarkEnd w:id="47"/>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Сербия,</w:t>
            </w:r>
            <w:r>
              <w:br/>
            </w:r>
            <w:r>
              <w:rPr>
                <w:rFonts w:ascii="Times New Roman"/>
                <w:b w:val="false"/>
                <w:i w:val="false"/>
                <w:color w:val="000000"/>
                <w:sz w:val="20"/>
              </w:rPr>
              <w:t>
г. Нови-Сад</w:t>
            </w:r>
          </w:p>
          <w:bookmarkEnd w:id="48"/>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Ежегодная выставка сельскохозяйственной продукции "Opolagra"</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Польша,</w:t>
            </w:r>
            <w:r>
              <w:br/>
            </w:r>
            <w:r>
              <w:rPr>
                <w:rFonts w:ascii="Times New Roman"/>
                <w:b w:val="false"/>
                <w:i w:val="false"/>
                <w:color w:val="000000"/>
                <w:sz w:val="20"/>
              </w:rPr>
              <w:t>
</w:t>
            </w:r>
            <w:r>
              <w:rPr>
                <w:rFonts w:ascii="Times New Roman"/>
                <w:b w:val="false"/>
                <w:i w:val="false"/>
                <w:color w:val="000000"/>
                <w:sz w:val="20"/>
              </w:rPr>
              <w:t>г. Камень-СлҰнски</w:t>
            </w:r>
            <w:r>
              <w:br/>
            </w:r>
            <w:r>
              <w:rPr>
                <w:rFonts w:ascii="Times New Roman"/>
                <w:b w:val="false"/>
                <w:i w:val="false"/>
                <w:color w:val="000000"/>
                <w:sz w:val="20"/>
              </w:rPr>
              <w:t>
 </w:t>
            </w:r>
          </w:p>
          <w:bookmarkEnd w:id="49"/>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20. Ежегодная международная сельскохозяйственная выставка "Iran Agro"</w:t>
            </w:r>
            <w:r>
              <w:br/>
            </w:r>
            <w:r>
              <w:rPr>
                <w:rFonts w:ascii="Times New Roman"/>
                <w:b w:val="false"/>
                <w:i w:val="false"/>
                <w:color w:val="000000"/>
                <w:sz w:val="20"/>
              </w:rPr>
              <w:t>
 </w:t>
            </w:r>
          </w:p>
          <w:bookmarkEnd w:id="50"/>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Иран,</w:t>
            </w:r>
            <w:r>
              <w:br/>
            </w:r>
            <w:r>
              <w:rPr>
                <w:rFonts w:ascii="Times New Roman"/>
                <w:b w:val="false"/>
                <w:i w:val="false"/>
                <w:color w:val="000000"/>
                <w:sz w:val="20"/>
              </w:rPr>
              <w:t>
г. Тегеран</w:t>
            </w:r>
          </w:p>
          <w:bookmarkEnd w:id="51"/>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21. Ежегодная международная сельскохозяйственная выставка "Agri IntEx"</w:t>
            </w:r>
            <w:r>
              <w:br/>
            </w:r>
            <w:r>
              <w:rPr>
                <w:rFonts w:ascii="Times New Roman"/>
                <w:b w:val="false"/>
                <w:i w:val="false"/>
                <w:color w:val="000000"/>
                <w:sz w:val="20"/>
              </w:rPr>
              <w:t xml:space="preserve">
 </w:t>
            </w:r>
          </w:p>
          <w:bookmarkEnd w:id="52"/>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Индия,</w:t>
            </w:r>
            <w:r>
              <w:br/>
            </w:r>
            <w:r>
              <w:rPr>
                <w:rFonts w:ascii="Times New Roman"/>
                <w:b w:val="false"/>
                <w:i w:val="false"/>
                <w:color w:val="000000"/>
                <w:sz w:val="20"/>
              </w:rPr>
              <w:t>
г. Коимбатор</w:t>
            </w:r>
          </w:p>
          <w:bookmarkEnd w:id="53"/>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Ежегодная международная выставка "Agrocomplex"</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Словакия,</w:t>
            </w:r>
            <w:r>
              <w:br/>
            </w:r>
            <w:r>
              <w:rPr>
                <w:rFonts w:ascii="Times New Roman"/>
                <w:b w:val="false"/>
                <w:i w:val="false"/>
                <w:color w:val="000000"/>
                <w:sz w:val="20"/>
              </w:rPr>
              <w:t>
</w:t>
            </w:r>
            <w:r>
              <w:rPr>
                <w:rFonts w:ascii="Times New Roman"/>
                <w:b w:val="false"/>
                <w:i w:val="false"/>
                <w:color w:val="000000"/>
                <w:sz w:val="20"/>
              </w:rPr>
              <w:t>г. Нитра</w:t>
            </w:r>
            <w:r>
              <w:br/>
            </w:r>
            <w:r>
              <w:rPr>
                <w:rFonts w:ascii="Times New Roman"/>
                <w:b w:val="false"/>
                <w:i w:val="false"/>
                <w:color w:val="000000"/>
                <w:sz w:val="20"/>
              </w:rPr>
              <w:t>
 </w:t>
            </w:r>
          </w:p>
          <w:bookmarkEnd w:id="54"/>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23. Ежегодная международная выставка сельского хозяйства и продуктов питания "Farmer Expo"</w:t>
            </w:r>
            <w:r>
              <w:br/>
            </w:r>
            <w:r>
              <w:rPr>
                <w:rFonts w:ascii="Times New Roman"/>
                <w:b w:val="false"/>
                <w:i w:val="false"/>
                <w:color w:val="000000"/>
                <w:sz w:val="20"/>
              </w:rPr>
              <w:t>
 </w:t>
            </w:r>
          </w:p>
          <w:bookmarkEnd w:id="55"/>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Венгрия,</w:t>
            </w:r>
            <w:r>
              <w:br/>
            </w:r>
            <w:r>
              <w:rPr>
                <w:rFonts w:ascii="Times New Roman"/>
                <w:b w:val="false"/>
                <w:i w:val="false"/>
                <w:color w:val="000000"/>
                <w:sz w:val="20"/>
              </w:rPr>
              <w:t>
г. Дюбренец</w:t>
            </w:r>
          </w:p>
          <w:bookmarkEnd w:id="56"/>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24. Ежегодная международная аграрная выставка "Земля-кормилица"</w:t>
            </w:r>
            <w:r>
              <w:br/>
            </w:r>
            <w:r>
              <w:rPr>
                <w:rFonts w:ascii="Times New Roman"/>
                <w:b w:val="false"/>
                <w:i w:val="false"/>
                <w:color w:val="000000"/>
                <w:sz w:val="20"/>
              </w:rPr>
              <w:t>
 </w:t>
            </w:r>
          </w:p>
          <w:bookmarkEnd w:id="57"/>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xml:space="preserve">
Чехия, </w:t>
            </w:r>
            <w:r>
              <w:br/>
            </w:r>
            <w:r>
              <w:rPr>
                <w:rFonts w:ascii="Times New Roman"/>
                <w:b w:val="false"/>
                <w:i w:val="false"/>
                <w:color w:val="000000"/>
                <w:sz w:val="20"/>
              </w:rPr>
              <w:t>
</w:t>
            </w:r>
            <w:r>
              <w:rPr>
                <w:rFonts w:ascii="Times New Roman"/>
                <w:b w:val="false"/>
                <w:i w:val="false"/>
                <w:color w:val="000000"/>
                <w:sz w:val="20"/>
              </w:rPr>
              <w:t>г. Ческе-БудеҰвице</w:t>
            </w:r>
            <w:r>
              <w:br/>
            </w:r>
            <w:r>
              <w:rPr>
                <w:rFonts w:ascii="Times New Roman"/>
                <w:b w:val="false"/>
                <w:i w:val="false"/>
                <w:color w:val="000000"/>
                <w:sz w:val="20"/>
              </w:rPr>
              <w:t>
 </w:t>
            </w:r>
          </w:p>
          <w:bookmarkEnd w:id="58"/>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25. Ежегодная международная выставка "Foodagro Kenya"</w:t>
            </w:r>
            <w:r>
              <w:br/>
            </w:r>
            <w:r>
              <w:rPr>
                <w:rFonts w:ascii="Times New Roman"/>
                <w:b w:val="false"/>
                <w:i w:val="false"/>
                <w:color w:val="000000"/>
                <w:sz w:val="20"/>
              </w:rPr>
              <w:t>
 </w:t>
            </w:r>
          </w:p>
          <w:bookmarkEnd w:id="59"/>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Кения,</w:t>
            </w:r>
            <w:r>
              <w:br/>
            </w:r>
            <w:r>
              <w:rPr>
                <w:rFonts w:ascii="Times New Roman"/>
                <w:b w:val="false"/>
                <w:i w:val="false"/>
                <w:color w:val="000000"/>
                <w:sz w:val="20"/>
              </w:rPr>
              <w:t>
г. Найроби</w:t>
            </w:r>
          </w:p>
          <w:bookmarkEnd w:id="60"/>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Ежегодная международная выставка "Agromalim"</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Румыния,</w:t>
            </w:r>
            <w:r>
              <w:br/>
            </w:r>
            <w:r>
              <w:rPr>
                <w:rFonts w:ascii="Times New Roman"/>
                <w:b w:val="false"/>
                <w:i w:val="false"/>
                <w:color w:val="000000"/>
                <w:sz w:val="20"/>
              </w:rPr>
              <w:t>
</w:t>
            </w:r>
            <w:r>
              <w:rPr>
                <w:rFonts w:ascii="Times New Roman"/>
                <w:b w:val="false"/>
                <w:i w:val="false"/>
                <w:color w:val="000000"/>
                <w:sz w:val="20"/>
              </w:rPr>
              <w:t>г. Арад</w:t>
            </w:r>
            <w:r>
              <w:br/>
            </w:r>
            <w:r>
              <w:rPr>
                <w:rFonts w:ascii="Times New Roman"/>
                <w:b w:val="false"/>
                <w:i w:val="false"/>
                <w:color w:val="000000"/>
                <w:sz w:val="20"/>
              </w:rPr>
              <w:t>
 </w:t>
            </w:r>
          </w:p>
          <w:bookmarkEnd w:id="61"/>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27. Ежегодная международная выставка сельского хозяйства, животноводства, промышленности и торговли "Expoinga"</w:t>
            </w:r>
            <w:r>
              <w:br/>
            </w:r>
            <w:r>
              <w:rPr>
                <w:rFonts w:ascii="Times New Roman"/>
                <w:b w:val="false"/>
                <w:i w:val="false"/>
                <w:color w:val="000000"/>
                <w:sz w:val="20"/>
              </w:rPr>
              <w:t>
 </w:t>
            </w:r>
          </w:p>
          <w:bookmarkEnd w:id="62"/>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xml:space="preserve">
Бразилия, </w:t>
            </w:r>
            <w:r>
              <w:br/>
            </w:r>
            <w:r>
              <w:rPr>
                <w:rFonts w:ascii="Times New Roman"/>
                <w:b w:val="false"/>
                <w:i w:val="false"/>
                <w:color w:val="000000"/>
                <w:sz w:val="20"/>
              </w:rPr>
              <w:t>
г. Маринга</w:t>
            </w:r>
          </w:p>
          <w:bookmarkEnd w:id="63"/>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28. Ежегодная международная выставка готовых продуктов питания и напитков "Anuga"</w:t>
            </w:r>
            <w:r>
              <w:br/>
            </w:r>
            <w:r>
              <w:rPr>
                <w:rFonts w:ascii="Times New Roman"/>
                <w:b w:val="false"/>
                <w:i w:val="false"/>
                <w:color w:val="000000"/>
                <w:sz w:val="20"/>
              </w:rPr>
              <w:t>
 </w:t>
            </w:r>
          </w:p>
          <w:bookmarkEnd w:id="64"/>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xml:space="preserve">
Германия, </w:t>
            </w:r>
            <w:r>
              <w:br/>
            </w:r>
            <w:r>
              <w:rPr>
                <w:rFonts w:ascii="Times New Roman"/>
                <w:b w:val="false"/>
                <w:i w:val="false"/>
                <w:color w:val="000000"/>
                <w:sz w:val="20"/>
              </w:rPr>
              <w:t>
г. Кельн</w:t>
            </w:r>
          </w:p>
          <w:bookmarkEnd w:id="65"/>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29. Ежегодная международная сельскохозяйственная выставка "Agri Week Japan"</w:t>
            </w:r>
            <w:r>
              <w:br/>
            </w:r>
            <w:r>
              <w:rPr>
                <w:rFonts w:ascii="Times New Roman"/>
                <w:b w:val="false"/>
                <w:i w:val="false"/>
                <w:color w:val="000000"/>
                <w:sz w:val="20"/>
              </w:rPr>
              <w:t>
 </w:t>
            </w:r>
          </w:p>
          <w:bookmarkEnd w:id="66"/>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xml:space="preserve">
Япония, </w:t>
            </w:r>
            <w:r>
              <w:br/>
            </w:r>
            <w:r>
              <w:rPr>
                <w:rFonts w:ascii="Times New Roman"/>
                <w:b w:val="false"/>
                <w:i w:val="false"/>
                <w:color w:val="000000"/>
                <w:sz w:val="20"/>
              </w:rPr>
              <w:t>
г. Тиба</w:t>
            </w:r>
          </w:p>
          <w:bookmarkEnd w:id="67"/>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30. Ежегодная международная сельскохозяйственная выставка "Bursa Agriculture Fair"</w:t>
            </w:r>
            <w:r>
              <w:br/>
            </w:r>
            <w:r>
              <w:rPr>
                <w:rFonts w:ascii="Times New Roman"/>
                <w:b w:val="false"/>
                <w:i w:val="false"/>
                <w:color w:val="000000"/>
                <w:sz w:val="20"/>
              </w:rPr>
              <w:t>
 </w:t>
            </w:r>
          </w:p>
          <w:bookmarkEnd w:id="68"/>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xml:space="preserve">
Турция, </w:t>
            </w:r>
            <w:r>
              <w:br/>
            </w:r>
            <w:r>
              <w:rPr>
                <w:rFonts w:ascii="Times New Roman"/>
                <w:b w:val="false"/>
                <w:i w:val="false"/>
                <w:color w:val="000000"/>
                <w:sz w:val="20"/>
              </w:rPr>
              <w:t>
г. Бурса</w:t>
            </w:r>
          </w:p>
          <w:bookmarkEnd w:id="69"/>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0"/>
          <w:p>
            <w:pPr>
              <w:spacing w:after="20"/>
              <w:ind w:left="20"/>
              <w:jc w:val="both"/>
            </w:pPr>
            <w:r>
              <w:rPr>
                <w:rFonts w:ascii="Times New Roman"/>
                <w:b w:val="false"/>
                <w:i w:val="false"/>
                <w:color w:val="000000"/>
                <w:sz w:val="20"/>
              </w:rPr>
              <w:t>
31. Ежегодная международная сельскохозяйственная выставка "Indagra"</w:t>
            </w:r>
            <w:r>
              <w:br/>
            </w:r>
            <w:r>
              <w:rPr>
                <w:rFonts w:ascii="Times New Roman"/>
                <w:b w:val="false"/>
                <w:i w:val="false"/>
                <w:color w:val="000000"/>
                <w:sz w:val="20"/>
              </w:rPr>
              <w:t>
 </w:t>
            </w:r>
          </w:p>
          <w:bookmarkEnd w:id="70"/>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Румыния,</w:t>
            </w:r>
            <w:r>
              <w:br/>
            </w:r>
            <w:r>
              <w:rPr>
                <w:rFonts w:ascii="Times New Roman"/>
                <w:b w:val="false"/>
                <w:i w:val="false"/>
                <w:color w:val="000000"/>
                <w:sz w:val="20"/>
              </w:rPr>
              <w:t>
г. Бухарест</w:t>
            </w:r>
          </w:p>
          <w:bookmarkEnd w:id="71"/>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октябрь –</w:t>
            </w:r>
            <w:r>
              <w:br/>
            </w:r>
            <w:r>
              <w:rPr>
                <w:rFonts w:ascii="Times New Roman"/>
                <w:b w:val="false"/>
                <w:i w:val="false"/>
                <w:color w:val="000000"/>
                <w:sz w:val="20"/>
              </w:rPr>
              <w:t>
ноябрь</w:t>
            </w:r>
          </w:p>
          <w:bookmarkEnd w:id="72"/>
        </w:tc>
      </w:tr>
      <w:tr>
        <w:trPr>
          <w:trHeight w:val="30" w:hRule="atLeast"/>
        </w:trPr>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Ежегодная международная выставка "UzAgroExpo – Сельское хозяйство"</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 г. Ташкент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