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31c4" w14:textId="9353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досрочном прекращении полномочий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 марта 2021 года № 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досрочно полномочия члена Коллегии Евразийской экономической комиссии от Республики Казахстан Жаксылыкова Тимура Мекешевича.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4"/>
        <w:gridCol w:w="2284"/>
        <w:gridCol w:w="2284"/>
        <w:gridCol w:w="3163"/>
        <w:gridCol w:w="2285"/>
      </w:tblGrid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