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311f" w14:textId="65b3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досрочном прекращении полномочий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21 мая 2021 года № 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досрочно полномочия члена Коллегии Евразийской экономической комиссии от Кыргызской Республики Кайкиева Эмиля Абдыкалыевича.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18"/>
        <w:gridCol w:w="1595"/>
        <w:gridCol w:w="1595"/>
        <w:gridCol w:w="1596"/>
        <w:gridCol w:w="1596"/>
      </w:tblGrid>
      <w:tr>
        <w:trPr>
          <w:trHeight w:val="30" w:hRule="atLeast"/>
        </w:trPr>
        <w:tc>
          <w:tcPr>
            <w:tcW w:w="5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Высшего Евразийского экономического совета:
</w:t>
            </w:r>
          </w:p>
        </w:tc>
      </w:tr>
      <w:tr>
        <w:trPr>
          <w:trHeight w:val="30" w:hRule="atLeast"/>
        </w:trPr>
        <w:tc>
          <w:tcPr>
            <w:tcW w:w="5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1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1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1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1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