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67700" w14:textId="db677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мер, направленных на унификацию законодательства государств – членов Евразийского экономического союза в сферах испытания сортов и семеноводства сельскохозяйственных растений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21 мая 2021 года № 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об обращении семян сельскохозяйственных растений в рамках Евразийского экономического союза от 7 ноября 2017 года Высший Евразийский экономический совет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 мер</w:t>
      </w:r>
      <w:r>
        <w:rPr>
          <w:rFonts w:ascii="Times New Roman"/>
          <w:b w:val="false"/>
          <w:i w:val="false"/>
          <w:color w:val="000000"/>
          <w:sz w:val="28"/>
        </w:rPr>
        <w:t>, направленных на унификацию законодательства государств – членов Евразийского экономического союза в сферах испытания сортов и семеноводства сельскохозяйственных растений (далее – перечень).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Государствам – членам Евразийского экономического союза: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координации Евразийской экономической комиссии принять меры, предусмотренные перечнем;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ежегодно, до 1 декабря, информировать Евразийскую экономическую комиссию о ходе реализации мер, предусмотренных перечнем.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Евразийской экономической комиссии до 1 июня 2026 г. доложить о ходе реализации мер, предусмотренных перечнем.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 даты его официального опубликования.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Высшего Евразийского экономического совета: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Высшего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мая 2021 г. № 7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 xml:space="preserve">мер, направленных на унификацию законодательства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государств – членов Евразийского экономического союза в сферах </w:t>
      </w:r>
      <w:r>
        <w:br/>
      </w:r>
      <w:r>
        <w:rPr>
          <w:rFonts w:ascii="Times New Roman"/>
          <w:b/>
          <w:i w:val="false"/>
          <w:color w:val="000000"/>
        </w:rPr>
        <w:t xml:space="preserve">испытания сортов и семеноводства сельскохозяйственных растений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57"/>
        <w:gridCol w:w="1143"/>
      </w:tblGrid>
      <w:tr>
        <w:trPr>
          <w:trHeight w:val="30" w:hRule="atLeast"/>
        </w:trPr>
        <w:tc>
          <w:tcPr>
            <w:tcW w:w="1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Меры, направленные на унификацию законодательства государств – членов Евразийского экономического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 реализации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В сфере испытания сортов сельскохозяйственных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Унификация методических подходов к проведению испытаний сортов сельскохозяйственных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1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Унификация методик проведения испытаний сортов сельскохозяйственных растений по критериям отличимости, однородности и стабильности на основе руководящих принципов Международного союза по охране новых сортов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1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 Унификация подходов к формированию и ведению национальных реестров сортов сельскохозяйственных растений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  <w:tr>
        <w:trPr>
          <w:trHeight w:val="30" w:hRule="atLeast"/>
        </w:trPr>
        <w:tc>
          <w:tcPr>
            <w:tcW w:w="1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Меры, направленные на унификацию законодательства государств – членов Евразийского экономического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 реализации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В сфере семеноводства сельскохозяйственных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 Унификация состава сведений, предусмотренных законодательством государств – членов Евразийского экономического союза (далее – государства-члены), содержащихся в документах, указанных в перечне документов, содержащих сведения о сортовых и посевных (посадочных) качествах семян сельскохозяйственных растений, взаимно признаваемых государствами – членами Евразийского экономического союза при обращении семян сельскохозяйственных растений в рамках Евразийского экономического союза, утвержденном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Коллегии Евразийской экономической комиссии от 31 января 2018 г. №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</w:tr>
      <w:tr>
        <w:trPr>
          <w:trHeight w:val="30" w:hRule="atLeast"/>
        </w:trPr>
        <w:tc>
          <w:tcPr>
            <w:tcW w:w="1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Унификация требований к упаковке и маркировке семян сельскохозяйственных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1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Унификация требований к категориям семян сельскохозяйственных растений (этапам воспроизводства сорта, этапам размножения семян)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1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Унификация требований к сортовым и посевным (посадочным) качествам семян сельскохозяйственных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</w:tr>
      <w:tr>
        <w:trPr>
          <w:trHeight w:val="30" w:hRule="atLeast"/>
        </w:trPr>
        <w:tc>
          <w:tcPr>
            <w:tcW w:w="1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 Унификация методов и схем производства семян сельскохозяйственных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  <w:tr>
        <w:trPr>
          <w:trHeight w:val="30" w:hRule="atLeast"/>
        </w:trPr>
        <w:tc>
          <w:tcPr>
            <w:tcW w:w="1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 Унификация подходов к представлению в Евразийскую экономическую комиссию сведений для формирования и ведения общих информационных ресурсов в сфере семеноводства сельскохозяйственных растений,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единого реестра документов, содержащих сведения о сортовых и посевных (посадочных) качествах семян сельскохозяйственных растений, выданных в государствах-членах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единого реестра хозяйствующих субъектов государств-членов, осуществляющих деятельность по производству и (или) реализации семян сельскохозяйственных растений</w:t>
            </w:r>
          </w:p>
          <w:bookmarkEnd w:id="21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