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a10aa" w14:textId="41a10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машин и оборудования" (ТР ТС 010/2011), и перечне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машин и оборудования" (ТР ТС 010/2011) и осуществления оценки соответствия объектов технического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9 марта 2021 года № 28.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прилагаемые: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машин и оборудования" (ТР ТС 010/2011);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машин и оборудования" (ТР ТС 010/2011) и осуществления оценки соответствия объектов технического регулирования.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Комиссии Таможенного союза от 18 октября 2011 г. № 823 "О принятии технического регламента Таможенного союза "О безопасности машин и оборудования" признать утратившим силу.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по истечении 180 календарных дней с даты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марта 2021 г. № 28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машин и оборудования" (ТР ТС 010/2011) и осуществления оценки соответствия объектов технического регулирования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"/>
        <w:gridCol w:w="1184"/>
        <w:gridCol w:w="9424"/>
        <w:gridCol w:w="1450"/>
      </w:tblGrid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Структурный элемент или объект технического регулирования технического регламента Таможенного союза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и наименование стандарта, методики исследований (испытаний) и измерений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Стандарты группы A (общетехнические вопросы безопасности)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12100-2013 "Безопасность машин. Основные принципы конструирования. Оценки риска и снижения риска"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ЕН 1050-2002 "Безопасность машин. Принципы оценки и определения риска"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31814-2012 "Оценка соответствия. Общие правила отбора образцов для испытаний продукции при подтверждении соответствия"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Стандарты группы B (групповые вопросы безопасности)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12 ГОСТ ISO 3745-2014 "Акустика. Определение уровней звуковой мощности и звуковой энергии источников шума по звуковому давлению. Точные методы для заглушенных и полузаглушенных камер"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4413-2016 "Гидроприводы. Общие правила и требования безопасности для систем и их компонентов"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4414-2016 "Пневмоприводы. Общие правила и требования безопасности для систем и их компонентов"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12 ГОСТ ISO 9612-2016 "Акустика. Измерения шума для оценки его воздействия на человека. Метод измерений на рабочих местах"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– 13 ГОСТ ISO 11201-2016 "Шум машин. Определение уровней звукового давления излучения на рабочем месте и в других контрольных точках в существенно свободном звуковом поле над звукоотражающей плоскостью"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11202-2016 "Шум машин. Определение уровней звукового давления излучения на рабочем месте и в других контрольных точках с приближенными коррекциями на свойства испытательного пространства"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– 13 ГОСТ ISO 11204-2016 "Шум машин. Определение уровней звукового давления излучения на рабочем месте и в других контрольных точках с точными коррекциями на свойства испытательного пространства"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 ГОСТ ISO 13849-1-2014 "Безопасность оборудования. Элементы систем управления, связанные с безопасностью. Часть 1. Общие принципы конструирования"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13857-2012 "Безопасность машин. Безопасные расстояния для предохранения верхних и нижних конечностей от попадания в опасную зону"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ISO/TS 15694-2015 "Вибрация и удар. Измерения локальной вибрации и оценка ее воздействия на человека. Одиночные ударные импульсы"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3 – 5 ГОСТ ИСО 7919-1-2002 "Вибрация. Контроль состояния машин по результатам измерений вибрации на вращающихся валах. Общие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3 и 4 ГОСТ ИСО 7919-3-2002 "Вибрация. Контроль состояния машин по результатам измерений вибрации на вращающихся валах. Промышленные машинные комплексы"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6, приложение А ГОСТ ИСО 8995-2002 "Принципы зрительной эргономики. Освещение рабочих систем внутри помещений"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6 – 10 ГОСТ ИСО 10326-1-2002 "Вибрация. Оценка вибрации сидений транспортных средств по результатам лабораторных испытаний. Часть 1. Общие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ИСО 10816-1-97 "Вибрация. Контроль состояния машин по результатам измерений вибрации на невращающихся частях. Часть 1. Общие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ИСО 10816-3-2002 "Вибрация. Контроль состояния машин по результатам измерений вибрации на невращаюшихся частях. Часть 3. Промышленные машины номинальной мощностью более 15 кВт и номинальной скоростью от 120 до 15000 мин в минус первой степени"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6, приложение А ГОСТ ИСО 13851-2006 "Безопасность оборудования. Двуручные устройства управления. Функциональные аспекты и принципы конструирования"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6 и 7 ГОСТ ИСО 13855-2006 "Безопасность оборудования. Расположение защитных устройств с учетом скоростей приближения частей тела человека"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3 и 4 ГОСТ ИСО 14123-2-2001 "Безопасность оборудования. Снижение риска для здоровья от опасных веществ, выделяемых оборудованием. Часть 2. Методика выбора методов проверки"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8 ГОСТ CEN/TR 15350-2015 "Вибрация. Оценка воздействия локальной вибрации по данным о вибрационной активности машин"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574-2012 "Безопасность машин. Устройство управления двуручное. Принципы конструирования"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614-2-2012 "Безопасность машин. Эргономические принципы проектирования. Часть 2. Взаимосвязь между компоновкой машин и рабочими заданиями"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953-2014 "Безопасность машин. Защитные устройства. Общие требования по конструированию и изготовлению неподвижных и перемещаемых устройств"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1093-1-2018 "Безопасность машин. Оценка выбросов загрязняющих веществ. Часть 1. Выбор методов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1093-2-2018 "Безопасность машин. Оценка выбросов загрязняющих веществ. Часть 2. Метод индикаторного газа для измерения уровня выбросов заданного загрязняющего вещества"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1093-3-2018 "Безопасность машин. Оценка выбросов загрязняющих веществ. Часть 3. Стендовый метод измерения уровня выбросов заданного загрязняющего вещества"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1093-4-2018 "Безопасность машин. Оценка выбросов загрязняющих веществ. Часть 4. Эффективность улавливания системы выпуска отработавших газов. Метод изотопных индикаторов"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1093-6-2018 "Безопасность машин. Оценка выбросов загрязняющих веществ. Часть 6. Эффективность очистки по массе без выходного канала"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1093-7-2018 "Безопасность машин. Оценка выбросов загрязняющих веществ. Часть 7. Эффективность очистки по массе с выходным каналом"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1093-8-2018 "Безопасность машин. Оценка выбросов загрязняющих веществ. Часть 8. Стендовый метод измерения параметра концентрации"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1093-9-2018 "Безопасность машин. Оценка выбросов загрязняющих веществ. Часть 9. Лабораторный метод измерения параметра концентрации"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1093-11-2018 "Безопасность машин. Оценка выбросов загрязняющих веществ. Часть 11. Индекс очистки"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ЕН 1037-2002 "Безопасность машин. Предотвращение неожиданного пуска"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 ГОСТ ЕН 1760-1-2004 "Безопасность машин. Защитные устройства, реагирующие на давление. Часть 1. Основные принципы конструирования и испытаний ковриков и полов, реагирующих на давление"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ЕН 1837-2002 "Безопасность машин. Встроенное освещение машин"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60335-1-2015 "Бытовые и аналогичные электрические приборы. Безопасность. Часть 1. Общие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9 ГОСТ IEC 60825-1-2013 "Безопасность лазерной аппаратуры. Часть 1. Классификация оборудования, требования и руководство для пользователей"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МЭК 60204-1-2002 "Безопасность машин. Электрооборудование машин и механизмов. Часть 1. Общие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12.1.001-89 "Система стандартов безопасности труда. Ультразвук. Общие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 ГОСТ 12.1.002-84 "Система стандартов безопасности труда. Электрические поля промышленной частоты. Допустимые уровни напряженности и требования к проведению контроля на рабочих местах"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12.1.003-83 "Система стандартов безопасности труда. Шум. Общие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2 – 7 ГОСТ 12.1.004-91 "Система стандартов безопасности труда. Пожарная безопасность. Общие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2 и 5 ГОСТ 12.1.005-88 "Система стандартов безопасности труда. Общие санитарно-гигиенические требования к воздуху рабочей зоны"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 ГОСТ 12.1.006-84 "Система стандартов безопасности труда. Электромагнитные поля радиочастот. Допустимые уровни на рабочих местах и требования к проведению контроля"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12.1.010-76 "Система стандартов безопасности труда. Взрывобезопасность. Общие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5, приложение А ГОСТ 12.1.012-2004 "ССБТ. Вибрационная безопасность. Общие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12.1.040-83 "Система стандартов безопасности труда. Лазерная безопасность. Общие положения"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 ГОСТ 12.1.045-84 "Система стандартов безопасности труда. Электростатические поля. Допустимые уровни на рабочих местах и требования к проведению контроля"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12.1.049-86 "Система стандартов безопасности труда. Вибрация. Методы измерения на рабочих местах самоходных колесных строительно-дорожных машин"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3 и 4 ГОСТ 12.1.050-86 "Система стандартов безопасности труда. Методы измерения шума на рабочих местах"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1 и 2 ГОСТ 12.4.077-79 "Система стандартов безопасности труда. Ультразвук. Метод измерения звукового давления на рабочих местах"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11 – 15 ГОСТ 14254-2015 (IEC 60529:2013) "Степени защиты, обеспечиваемые оболочками (Код IP)"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16519-2006 (ИСО 20643:2005) "Вибрация. Определение параметров вибрационной характеристики ручных машин и машин с ручным управлением. Общие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23941-2002 "Шум машин. Методы определения шумовых характеристик. Общие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8 – 10 ГОСТ 30457-97 (ИСО 9614-1-93) "Акустика. Определение уровней звуковой мощности источников шума на основе интенсивности звука. Измерение в дискретных точках. Технический метод"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А ГОСТ 30691-2001 (ИСО 4871-96) "Шум машин. Заявление и контроль значений шумовых характеристик"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6 ГОСТ 30860-2002 (ЕН 981:1996, ЕН 842:1996) "Безопасность машин. Основные характеристики оптических и звуковых сигналов опасности. Технические требования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и 6 ГОСТ 31191.1-2004 (ИСО 2631-1:1997) "Вибрация и удар. Измерение общей вибрации и оценка ее воздействия на человека. Общие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31191.5-2007 (ИСО 2631-5:2004) "Вибрация и удар. Измерение общей вибрации и оценка ее воздействия на человека. Часть 5. Вибрация, содержащая множественные ударные импульсы"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31192.1-2004 (ИСО 5349-1:2001) "Вибрация. Измерение локальной вибрации и оценка ее воздействия на человека. Часть 1. Общие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9 ГОСТ 31192.2-2005 (ИСО 5349-2:2001) "Вибрация. Измерение локальной вибрации и оценка ее воздействия на человека. Часть 2. Требования к проведению измерений на рабочем месте"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7 и 8 ГОСТ 31193-2004 (ЕН 1032:2003) "Вибрация. Определение параметров вибрационной характеристики самоходных машин. Общие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9 ГОСТ 31274-2004 (ИСО 3741:1999) "Шум машин. Определение уровней звуковой мощности по звуковому давлению. Точные методы для реверберационных камер"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31275-2002 (ИСО 3744:1994) "Шум машин. Определение уровней звуковой мощности источников шума по звуковому давлению. Технический метод в существенно свободном звуковом поле над звукоотражающей плоскостью"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31276-2002 (ИСО 3743-2:1994) "Шум машин. Определение уровней звуковой мощности источников шума по звуковому давлению. Технические методы для малых переносных источников шума в реверберационных полях в помещениях с жесткими стенами и в специальных реверберационных камерах"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31277-2002 (ИСО 3746:1995) "Шум машин. Определение уровней звуковой мощности источников шума по звуковому давлению. Ориентировочный метод с использованием измерительной поверхности над звукоотражающей плоскостью"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9 ГОСТ 31319-2006 (ИСО 14253:2003) "Вибрация. Измерение общей вибрации и оценка ее воздействия на человека. Требования к проведению измерений на рабочих местах"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– 10 ГОСТ 31327-2006 (ИСО 11689:1996) "Шум машин. Метод сравнения данных по шуму машин и оборудования"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9 ГОСТ 32107-2013 (ISO 9611:1996) "Вибрация. Измерения вибрации, передаваемой машиной через упругие изоляторы. Общие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999-2003 "Безопасность машин. Расположение предохранительных устройств с учетом скорости приближения частей тела человека"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1032-2006 "Вибрация. Методы испытаний мобильных машин для определения значений передаваемой вибрации"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1299-2006 "Колебания и удары механические. Виброизоляция машин. Указания по изоляции источников колебаний"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ИСО 13849-2-2005 "Безопасность машин. Элементы безопасности систем управления. Часть 2. Валидация"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 СТБ ИСО 14122-3-2004 "Безопасность машин. Средства доступа к механизмам постоянные. Часть 3. Лестничные марши, стремянки и перила"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12 ГОСТ Р ИСО 3741-2013 "Акустика. Определение уровней звуковой мощности и звуковой энергии источников шума по звуковому давлению. Точные методы для реверберационных камер"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– 7 ГОСТ Р ИСО 13373-1-2009 "Контроль состояния и диагностики машин. Вибрационный контроль состояния машин. Часть 1. Общие методы"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3 – 5 ГОСТ Р ИСО 13373-2-2009 "Контроль состояния и диагностики машин. Вибрационный контроль состояния машин. Часть 2. Обработка, анализ и представление результатов измерений вибрации"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 ГОСТ Р ИСО 14122-3-2009 "Безопасность машин. Средства доступа к машинам стационарные. Часть 3. Лестницы и перила"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Р ИСО 14122-4-2009 "Безопасность машин. Средства доступа к машинам стационарные. Часть 4. Лестницы вертикальные"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Р ИСО 15534-3-2007 "Эргономическое проектирование машин для обеспечения безопасности. Часть 3. Антропометрические данные"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6 – 16 ГОСТ Р МЭК 60204-1-2007 "Безопасность машин. Электрооборудование машин и механизмов. Часть 1. Общие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и 6 ГОСТ Р 51838-2012 "Безопасность машин. Электрооборудование производственных машин.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6 ГОСТ Р 55710-2013 "Освещение рабочих мест внутри зданий. Нормы 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методы измерений"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Стандарты группы C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Станки деревообрабатывающие бытовые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61029-1-2012 "Машины переносные электрические. Общие требования безопасности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Снегоболотоходы, снегоходы и прицепы к ним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32571-2013 (EN 15997:2011) "Снегоболотоходы колесные малогабаритные. Требования безопасности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34065-2017 "Снегоболотоходы. Технические требования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34066-2017 "Снегоходы. Технические требования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34095-2017 "Снегоболотоходы колесные малогабаритные с органами управления автомобильного типа. Требования безопасности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Оборудование гаражное для автотранспортных средств и прицепов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1493-2016 "Подъемники транспортных средств"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20076-2007 (ИСО 2953:1999) "Вибрация. Станки балансировочные. Характеристики и методы их проверки"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31489-2012 "Оборудование гаражное. Требования безопасности и методы контроля"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1494-2015 "Домкраты мобильные или передвижные и относящееся к ним подъемное оборудование"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Машины сельскохозяйственные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ISO 3776-2-2012 "Тракторы и машины сельскохозяйственные. Ремни безопасности. Часть 2. Требования к прочности крепления"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3776-3-2013 "Тракторы и машины сельскохозяйственные. Поясные ремни безопасности. Часть 3. Требования к сборочным узлам"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 ГОСТ ISO 4254-1-2013 "Машины сельскохозяйственные. Требования безопасности. Часть 1. Общие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ISO 4254-6-2012 "Сельскохозяйственные машины. Требования безопасности. Часть 6. Опрыскиватели и машины для внесения жидких удобрений"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4254-8-2013 "Машины сельскохозяйственные. Требования безопасности. Часть 8. Машины для внесения твердых удобрений"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ISO 4254-9-2012 "Сельскохозяйственные машины. Требования безопасности. Часть 9. Сеялки"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8 ГОСТ ISO 5674-2012 "Тракторы и машины для сельскохозяйственных работ и лесоводства. Кожухи защитные карданных валов для привода от валов отбора мощности (ВОМ). Испытания на прочность и износ и критерии приемки"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5676-2013 "Тракторы и машины для сельскохозяйственных работ и лесоводства. Муфты гидравлического тормозного привода"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5687-2013 "Оборудование для сбора урожая. Комбайны зерноуборочные. Определение и обозначение вместимости бункера для зерна и рабочих характеристик разгрузочного устройства"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7714-2017 "Оборудование сельскохозяйственное оросительное. Клапаны дозирующие. Общие технические требования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9261-2016 "Оборудование сельскохозяйственное оросительное. Разбрызгиватели и поливные трубопроводы. Технические требования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15077-2014 "Тракторы и машины самоходные сельскохозяйственные. Органы управления оператора. Усилия приведения в действие, перемещение, расположение и метод управления"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15886-3-2017 "Оборудование сельскохозяйственное оросительное. Разбрызгиватели. Часть 3. Характеристика распределения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16231-1-2016 "Машины самоходные сельскохозяйственные. Оценка устойчивости. Часть 1. Основные принципы"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ИСО 5691-2004 "Оборудование посадочное. Машины для посадки картофеля. Метод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ИСО 8224-1-2004 "Машины дождевальные подвижные. Часть 1. Эксплуатационные характеристики и методы лабораторных и полевых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ИСО 8224-2-2004 "Машины дождевальные подвижные. Часть 2. Гибкие шланги и их соединения.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ИСО 8909-3-2004 "Комбайны кормоуборочные. Часть 3.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ИСО 11545-2004 "Оборудование сельскохозяйственное оросительное. Машины дождевальные кругового и поступательного действий с дождевальными аппаратами или распылителями. Определение равномерности орошения"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11 ГОСТ ИСО 14269-2-2003 "Тракторы и самоходные машины для сельскохозяйственных работ и лесоводства. Окружающая среда рабочего места оператора. Часть 2. Метод испытаний и характеристики систем отопления, вентиляции и кондиционирования воздуха"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7 ГОСТ ИСО 14269-3-2003 "Тракторы и самоходные машины для сельскохозяйственных работ и лесоводства. Окружающая среда рабочего места оператора. Часть 3. Определение воздействия солнечного нагрева"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ИСО 14269-4-2003 "Тракторы и самоходные машины для сельскохозяйственных работ и лесоводства. Окружающая среда рабочего места оператора. Часть 4. Метод испытания фильтрующего элемента"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7 ГОСТ ИСО 14269-5-2003 "Тракторы и самоходные машины для сельскохозяйственных работ и лесоводства. Окружающая среда рабочего места оператора. Часть 5. Метод испытания системы герметизации"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690-2016 "Машины сельскохозяйственные. Машины для внесения твердых органических удобрений.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707-2018 "Машины сельскохозяйственные. Машины для внесения жидких органических удобрений.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1853-2012 "Машины сельскохозяйственные. Прицепы самосвальные.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EN 12525-2012 "Машины сельскохозяйственные. Оборудование погрузочное фронтальное.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EN 12965-2012 "Тракторы и машины для сельскохозяйственных работ и лесоводства. Валы отбора мощности (ВОМ), карданные валы и защитные ограждения.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EN 13118-2012 "Машины сельскохозяйственные. Машины для уборки картофеля.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EN 13140-2012 "Машины сельскохозяйственные. Машины для уборки сахарной и кормовой свеклы.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15695-1-2014 "Тракторы для сельскохозяйственных работ и самоходные опрыскиватели. Защита оператора от вредных веществ. Часть 1. Кабины. Классификация, технические требования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15695-2-2014 "Тракторы для сельскохозяйственных работ и самоходные опрыскиватели. Защита оператора от вредных веществ. Часть 2. Фильтры. Технические требования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ЕН 708-2004 "Машины сельскохозяйственные. Машины почвообрабатывающие с механизированными рабочими органами.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12.2.002-91 "Система стандартов безопасности труда. Техника сельскохозяйственная. Методы оценки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12.2.002.3-91 "Система стандартов безопасности труда. Сельскохозяйственные и лесные транспортные средства. Определение тормозных характеристик"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12.2.002.4-91 "Система стандартов безопасности труда. Тракторы и машины самоходные сельскохозяйственные. Метод определения обзорности с рабочего места оператора"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12.2.002.5-91 "Система стандартов безопасности труда. Тракторы и машины самоходные сельскохозяйственные. Метод определения характеристик систем обогрева и микроклимата на рабочем месте оператора в холодный период года"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12.2.002.6-91 "Система стандартов безопасности труда. Тракторы и машины самоходные сельскохозяйственные. Метод определения герметичности кабин"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12.4.095-80 "Система стандартов безопасности труда. Машины сельскохозяйственные самоходные. Методы определения вибрационных и шумовых характеристик"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6 – 11 ГОСТ 17.2.2.02-98 "Охрана природы. Атмосфера. Нормы и методы определения дымности отработавших газов дизелей, тракторов и самоходных сельскохозяйственных машин"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6 – 11 ГОСТ 17.2.2.05-97 "Охрана природы. Атмосфера. Нормы и методы определения выбросов вредных веществ с отработавшими газами дизелей, тракторов и самоходных сельскохозяйственных машин"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6939-93 "Плуги болотные и кустарниково-болотные.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7496-93 "Машины свеклоуборочные.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23074-85 "Машины для внесения жидких органических удобрений.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01.07.2021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23982-85 "Машины для внесения твердых органических удобрений.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26025-83 "Машины и тракторы сельскохозяйственные и лесные. Методы измерения конструктивных параметров"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27310-87 "Комбайны картофелеуборочные.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28286-89 "Машины сельскохозяйственные. Погрузчики.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28287-89 "Машины сельскохозяйственные и лесные. Пресс-подборщики.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5.6, разделы 1 – 3, 6 и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28301-2015 "Комбайны зерноуборочные.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28306-2018 "Техника сельскохозяйственная. Машины для посадки картофеля.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28713-2018 "Машины для уборки картофеля.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и 8 ГОСТ 28714-2007 "Машины для внесения твердых минеральных удобрений.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4.7, разделы 1 – 3, 5 и 6 ГОСТ 28717-90 "Машины сельскохозяйственные и лесные. Сушилки барабанные.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4.7, разделы 1 – 3, 5 и 6 ГОСТ 28718-90 "Машины сельскохозяйственные и лесные. Машины для внесения твердых органических удобрений.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01.07.2021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28718-2016 "Техника сельскохозяйственная. Машины для внесения твердых органических удобрений.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30879-2003 (ИСО 3795:1989) "Транспорт дорожный, тракторы и машины для сельскохозяйственных работ и лесоводства. Определение характеристик горения материалов отделки салона"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– 13 ГОСТ 31323-2006 "Вибрация. Определение параметров вибрационной характеристики самоходных машин. Тракторы сельскохозяйственные колесные и машины для полевых работ"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и 8 ГОСТ 31343-2007 "Машины и оборудование для переработки и обеззараживания жидкого навоза.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и 8 ГОСТ 31345-2007 "Сеялки тракторные.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и 8 ГОСТ 31346-2007 "Установки для переработки помета.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32617-2014 (EN 908:1999, EN 909:1998) "Машины для орошения. Общие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6, 9 – 11 ГОСТ 33677-2015 "Машины и орудия для междурядной и рядной обработки почвы.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6, 9 – 11 ГОСТ 33686-2015 "Машины для транспортирования и внесения жидких удобрений.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6, 9 – 11 ГОСТ 33687-2015 "Машины и орудия для поверхностной обработки почвы.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6 ГОСТ 33691-2015 "Испытания сельскохозяйственной техники. Методы определения угла поперечной статической устойчивости"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– 9 ГОСТ 33737-2016 "Техника сельскохозяйственная. Машины свеклоуборочные.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и 6 ГОСТ 33738-2016 "Машины сельскохозяйственные и лесохозяйственные с электроприводом. Общие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10000-2017 "Прицепы и полуприцепы тракторные. Общие технические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 4254-7-2012 "Машины сельскохозяйственные. Требования безопасности. Часть 7. Комбайны зерноуборочные, кормоуборочные и хлопкоуборочные"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СТБ 1556-2005 "Тракторы и машины самоходные сельскохозяйственные. Требования пожарной безопасности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1679-2006 "Культиваторы для междурядной обработки почвы.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4254-7-2011 "Машины сельскохозяйственные. Требования безопасности. Часть 7. Комбайны зерноуборочные, кормоуборочные и хлопкоуборочные"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8 ГОСТ Р 52758-2007 "Погрузчики и транспортеры сельскохозяйственного назначения.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8 ГОСТ Р 53053-2008 "Машины для защиты растений. Опрыскиватели.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Средства малой механизации садово-огородного и лесохозяйственного применения механизированные, в том числе электрические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5395-1-2016 "Оборудование садовое. Требования безопасности к газонокосилкам с приводом от двигателя внутреннего сгорания. Часть 1. Терминология и общие испытания"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5395-2-2016 "Оборудование садовое. Требования безопасности к газонокосилкам с приводом от двигателя внутреннего сгорания. Часть 2. Газонокосилки, управляемые рядом идущим оператором"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5395-3-2016 "Оборудование садовое. Требования безопасности к газонокосилкам с приводом от двигателя внутреннего сгорания. Часть 3. Самоходные газонокосилки, управляемые оператором в положении сидя"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22867-2014 "Вибрация. Определение параметров вибрационной характеристики ручных машин. Машины для лесного и садового хозяйства бензиномоторные"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22868-2014 "Машины для лесного хозяйства и садоводства. Испытания на шум ручных машин с двигателем внутреннего сгорания. Технический метод (степень точности 2)"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 ГОСТ ИСО 11449-2002 "Культиваторы фрезерные, управляемые идущим рядом оператором. Требования безопасности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60335-2-77-2011 "Безопасность бытовых и аналогичных электрических приборов. Дополнительные требования к управляемым вручную газонокосилкам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60335-2-91-2016 "Бытовые и аналогичные электрические приборы. Безопасность. Часть 2-91. Дополнительные требования к ручным и управляемым позади идущим оператором триммерам для подрезки газонов и триммерам для обрезки кромок газона"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МЭК 60335-2-92-2004 "Безопасность бытовых и аналогичных электрических приборов. Часть 2-92. Дополнительные требования к газонным рыхлителям и щелевателям, управляемым рядом идущим оператором"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60335-2-100-2016 "Бытовые и аналогичные электрические приборы. Безопасность. Часть 2-100. Дополнительные требования к ручным, работающим от сети садовым воздуходувкам, пылесосам и воздуходувкам-пылесосам"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60335-2-107-2015 "Бытовые и аналогичные электрические приборы. Безопасность. Часть 2-107. Дополнительные требования к роботизированным электрическим газонокосилкам, работающим от аккумулятора"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709-20160 "Машины для сельскохозяйственных работ и лесоводства. Мотоблоки с навесными культиваторами и мотокультиваторы, управляемые рядом идущим оператором.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786-2016 "Оборудование садовое. Газонокосилки с электроприводом и косилки для подрезки кромок газонов. Механическая безопасность"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13683-2018 "Оборудование садовое. Измельчители и дробилки приводные.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14930-2016 "Сельскохозяйственные и лесные машины и садовое оборудование. Машины, управляемые рядом идущим оператором, и ручные машины. Определение доступности рабочих поверхностей"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30505-97 (МЭК 745-2-15-84) "Машины ручные электрические. Частные требования безопасности и методы испытаний машин для подрезки живой изгороди и стрижки газонов"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32110-2013 (ISO 11094:1991) "Шум машин. Испытания на шум бытовых и профессиональных газонокосилок с двигателем, газонных и садовых тракторов с устройствами для кошения"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8 ГОСТ Р ИСО 22868-2014 "Шум машин. Испытания на шум переносных бензиномоторных ручных лесных и садовых машин техническим методом"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Р МЭК 60745-2-15-2012 "Машины ручные электрические. Безопасность и методы испытаний. Часть 2-15. Частные требования к машинам для подрезки живой изгороди"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50908-96 "Тракторы малогабаритные, мотоблоки и мотокультиваторы. Методы оценки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Машины для животноводства, птицеводства и кормопроизводства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4254-10-2013 "Машины сельскохозяйственные. Требования безопасности. Часть 10. Барабанные сеноворошилки и грабли"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4254-11-2013 "Машины сельскохозяйственные. Требования безопасности. Часть 11. Пресс-подборщики"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4254-13-2013 "Машины сельскохозяйственные. Безопасность. Часть 13. Крупные ротационные косилки"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60335-2-70-2015 "Безопасность бытовых и аналогичных электрических приборов. Часть 2-70. Частные требования к доильным установкам"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60335-2-71-2013 "Безопасность бытовых и аналогичных электрических приборов. Часть 2-71. Частные требования к электрическим нагревательным приборам для выращивания и разведения животных"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12.2.002-91 "Система стандартов безопасности труда. Техника сельскохозяйственная. Методы оценки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12.2.002.3-91 "Система стандартов безопасности труда. Сельскохозяйственные и лесные транспортные средства. Определение тормозных характеристик"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12.2.002.4-91 "Система стандартов безопасности труда. Тракторы и машины самоходные сельскохозяйственные. Метод определения обзорности с рабочего места оператора"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12.2.002.5-91 "Система стандартов безопасности труда. Тракторы и машины самоходные сельскохозяйственные. Метод определения характеристик систем обогрева и микроклимата на рабочем месте оператора в холодный период года"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12.2.002.6-91 "Система стандартов безопасности труда. Тракторы и машины самоходные сельскохозяйственные. Метод определения герметичности кабин"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13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12.2.042-2013 "Система стандартов безопасности труда. Машины и технологическое оборудование для животноводства и кормопроизводства. Общие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23708-84 "Комплекты оборудования для напольного выращивания и содержания птицы.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28722-2018 "Техника сельскохозяйственная. Косилки и косилки-плющилки.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4.6, разделы 1 – 3, 5 и 6 ГОСТ 28722-90 "Машины сельскохозяйственные и лесные. Косилки-плющилки.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01.07.2021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и 8 ГОСТ 31344-2007 "Машины и оборудование для удаления навоза.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34265-2017 "Техника сельскохозяйственная. Машины кормоуборочные.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Инструмент механизированный, в том числе электрический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11148-1-2014 "Машины ручные неэлектрические. Требования безопасности. Часть 1. Машины для крепления деталей без резьбы"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11148-4-2014 "Машины ручные неэлектрические. Требования безопасности. Часть 4. Машины ударные невращающиеся"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11148-5-2014 "Машины ручные неэлектрические. Требования безопасности. Часть 5. Машины ударно-вращательные"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11148-6-2014 "Машины ручные неэлектрические. Требования безопасности. Часть 6. Машины резьбозавертывающие"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11148-7-2014 "Машины ручные неэлектрические. Требования безопасности. Часть 7. Машины шлифовальные"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11148-8-2014 "Машины ручные неэлектрические. Требования безопасности. Часть 8. Машины шлифовальные и полировальные"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11148-9-2014 "Машины ручные неэлектрические. Требования безопасности. Часть 9. Машины шлифовальные для обработки штампов"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11148-10-2015 "Машины ручные неэлектрические. Требования безопасности. Часть 10. Машины нажимного действия"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11148-11-2015 "Машины ручные неэлектрические. Требования безопасности. Часть 11. Ножницы и вырубные ножницы"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28927-4-2013 "Вибрация. Определение параметров вибрационной характеристики ручных машин. Часть 4. Машины шлифовальные прямые"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28927-11-2013 "Вибрация. Определение параметров вибрационной характеристики ручных машин. Часть 11. Инструменты для обработки камня"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28927-12-2014 "Вибрация. Определение параметров вибрационной характеристики ручных машин. Часть 12. Борфрезеры"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792-12-2012 "Машины ручные неэлектрические. Требования безопасности. Часть 12. Пилы малогабаритные дисковые колебательного и возвратно-поступательного действия"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792-13-2012 "Машины ручные неэлектрические. Требования безопасности. Часть 13. Машины для забивания крепежных изделий"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IEC 60745-1-2011 "Машины ручные электрические. Безопасность и методы испытаний. Часть 1. Общие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IEC 60745-2-1-2014 "Машины ручные электрические. Безопасность и методы испытаний. Часть 2-1. Частные требования к сверлильным и ударным сверлильным машинам"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IEC 60745-2-2-2011 "Машины ручные электрические. Частные требования безопасности и методы испытаний шуруповертов и ударных гайковертов"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IEC 60745-2-4-2011 "Машины ручные электрические. Безопасность и методы испытаний. Часть 2-4. Частные требования к плоскошлифовальным и ленточно-шлифовальным машинам"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IEC 60745-2-5-2014 "Машины ручные электрические. Безопасность и методы испытаний. Часть 2-5. Частные требования к дисковым пилам"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IEC 60745-2-6-2014 "Машины ручные электрические. Безопасность и методы испытаний. Часть 2-6. Частные требования к молоткам и перфораторам"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IEC 60745-2-12-2013 "Машины ручные электрические. Безопасность и методы испытаний. Часть 2-12. Дополнительные требования к вибраторам для уплотнения бетонной смеси"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IEC 61029-1-2012 "Машины переносные электрические. Общие требования безопасности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IEC 61029-2-1-2011 "Машины переносные электрические. Частные требования безопасности и методы испытаний дисковых пил"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IEC 61029-2-2-2011 "Машины переносные электрические. Частные требования безопасности и методы испытаний радиально-рычажных пил"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IEC 61029-2-3-2011 "Машины переносные электрические. Частные требования безопасности и методы испытаний строгальных и рейсмусовых пил"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IEC 61029-2-4-2012 "Машины переносные электрические. Частные требования безопасности и методы испытаний настольных шлифовальных машин"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IEC 61029-2-5-2011 "Машины переносные электрические. Частные требования безопасности и методы испытаний ленточных пил"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IEC 61029-2-6-2011 "Машины переносные электрические. Частные требования безопаcности и методы испытаний машин для сверления алмазными сверлами с подачей воды"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IEC 61029-2-7-2011 "Машины переносные электрические. Частные требования безопасности и методы испытаний алмазных пил с подачей воды"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IEC 61029-2-8-2011 "Машины переносные электрические. Частные требования безопасности и методы испытаний одношпиндельных вертикальных фрезерно-модельных машин"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IEC 61029-2-9-2012 "Машины переносные электрические. Частные требования безопасности и методы испытаний торцовочных пил"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ІЕС 62841-1-2014 "Машины ручные, переносные и садово-огородные электрические. Безопасность и методы испытаний. Часть 1. Общие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ІЕС 62841-2-2-2015 "Машины ручные, переносные и садово-огородные электрические. Безопасность и методы испытаний. Часть 2-2. Частные требования к шуруповертам и ударным гайковертам"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ІЕС 62841-2-4-2015 "Машины ручные, переносные и садово-огородные электрические. Безопасность и методы испытаний. Часть 2-4. Частные требования к плоскошлифовальным и ленточно-шлифовальным машинам"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ІЕС 62841-2-5-2015 "Машины ручные, переносные и садово-огородные электрические. Безопасность и методы испытаний. Часть 2-5. Частные требования к дисковым пилам"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ІЕС 62841-2-8-2018 "Машины ручные, переносные и садово-огородные электрические. Безопасность и методы испытаний. Часть 2-8. Частные требования к ручным ножевым и вырубным ножницам"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IEC 62841-2-9-2016 "Машины ручные, переносные и садово-огородные электрические. Безопасность и методы испытаний. Часть 2-9. Частные требования к ручным машинам для нарезания внутренней и внешней резьбы"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ІЕС 62841-2-10-2018 "Машины ручные, переносные и садово-огородные электрические. Безопасность и методы испытаний. Часть 2-10. Частные требования к ручным смесителям"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ІЕС 62841-2-11-2017 "Машины ручные, переносные и садово-огородные электрические. Безопасность и методы испытаний. Часть 2-11. Частные требования к пилам с возвратно-поступательным движением рабочего инструмента (лобзикам и ножовочным пилам)"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IEC 62841-2-14-2016 "Машины ручные, переносные и садово-огородные электрические. Безопасность и методы испытаний. Часть 2-14. Частные требования к ручным рубанкам"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ІЕС 62841-2-17-2018 "Машины ручные, переносные и садово-огородные электрические. Безопасность и методы испытаний. Часть 2-17. Частные требования к ручным фасонно-фрезерным машинам"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ІЕС 62841-2-21-2018 "Машины ручные, переносные и садово-огородные электрические. Безопасность и методы испытаний. Часть 2-21. Частные требования к ручным машинам для прочистки труб"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62841-3-1-2015 "Машины ручные, переносные и садово-огородные электрические. Безопасность и методы испытаний. Часть 3-1. Частные требования к дисковым пилам"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62841-3-4-2016 "Машины ручные, переносные и садово-огородные электрические. Безопасность и методы испытаний. Часть 3-4. Частные требования к переносным шлифовально-заточным машинам"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62841-3-6-2015 "Машины ручные, переносные и садово-огородные электрические. Безопасность и методы испытаний. Часть 3-6. Частные требования к машинам для сверления алмазными сверлами с жидкостной системой"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IEC 62841-3-10-2016 "Машины ручные, переносные и садово-огородные электрические. Безопасность и методы испытаний. Часть 3-10. Частные требования к переносным отрезным машинам"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62841-3-13-2018 "Машины ручные, переносные и садово-огородные электрические. Безопасность и методы испытаний. Часть 3-13. Частные требования к переносным сверлильным машинам"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12.2.010-75 "Система стандартов безопасности труда. Машины ручные пневматические. Общие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12.2.013.3-2002 (МЭК 60745-2-3:1984) "Машины ручные электрические. Частные требования безопасности и методы испытаний шлифовальных, дисковых шлифовальных и полировальных машин с вращательным движением рабочего инструмента"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12.2.030-2000 "Система стандартов безопасности труда. Машины ручные. Шумовые характеристики. Нормы.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12.2.104-84 "Система стандартов безопасности труда. Инструмент механизированный для лесозаготовок. Общие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10084-73 "Машины ручные электрические.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12633-90 "Машины ручные пневматические вращательного действия.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7 – 9 ГОСТ 16519-2006 (ИСО 20643:2005) "Вибрация. Определение параметров вибрационной характеристики ручных машин и машин с ручным управлением. Общие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17770-86 "Машины ручные. Требования к вибрационным характеристикам"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30699-2001 (МЭК 745-2-17-89) "Машины ручные электрические. Частные требования безопасности и методы испытаний фрезерных машин и машин для обработки кромок"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30700-2000 (МЭК 745-2-7-89) "Машины ручные электрические. Частные требования безопасности и методы испытаний пистолетов-распылителей невоспламеняющихся жидкостей"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30701-2001 (МЭК 745-2-16-93) "Машины ручные электрические. Частные требования безопасности и методы испытаний скобозабивных машин"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7 – 9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30873.2-2006 (ИСО 8662-2:1992) "Ручные машины. Измерения вибрации на рукоятке. Часть 2. Молотки рубильные и клепальные"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7 – 9 ГОСТ 30873.3-2006 (ИСО 8662-3:1992) "Ручные машины. Измерения вибрации на рукоятке. Часть 3. Перфораторы и молотки бурильные"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30873.4-2006 (ИСО 8662-4:1994) "Ручные машины. Измерения вибрации на рукоятке. Часть 4. Машины шлифовальные"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30873.5-2006 (ИСО 8662-5:1992) "Ручные машины. Измерения вибрации на рукоятке. Часть 5. Бетоноломы и молотки для строительных работ"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30873.6-2006 (ИСО 8662-6:1994) "Ручные машины. Измерения вибрации на рукоятке. Часть 6. Машины сверлильные ударно-вращательные"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7 – 9 ГОСТ 30873.7-2006 (ИСО 8662-7:1997) "Ручные машины. Измерения вибрации на рукоятке. Часть 7. Гайковерты, шуруповерты и винтоверты ударные, импульсные и трещоточные"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7 – 9 ГОСТ 30873.8-2006 (ИСО 8662-8:1997) "Ручные машины. Измерения вибрации на рукоятке. Часть 8. Машины полировальные, круглошлифовальные, орбитальные шлифовальные и орбитально-вращательные шлифовальные"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8 и 9, приложение А ГОСТ 30873.9-2006 (ИСО 8662-9:1996) "Ручные машины. Измерения вибрации на рукоятке. Часть 9. Трамбовки"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30873.10-2006 (ИСО 8662-10:1998) "Ручные машины. Измерения вибрации на рукоятке. Часть 10. Ножницы вырубные и ножевые"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30873.11-2006 (ИСО 8662-11:1999) "Ручные машины. Измерения вибрации на рукоятке. Часть 11. Машины для забивания крепежных средств"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30873.12-2006 (ИСО 8662-12:1997) "Ручные машины. Измерения вибрации на рукоятке. Часть 12. Пилы ножовочные, дисковые и маятниковые и напильники возвратно-поступательного действия"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30873.14-2006 (ИСО 8662-14:1996) "Ручные машины. Измерения вибрации на рукоятке. Часть 14. Инструменты для обработки камня и молотки зачистные пучковые"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31337-2006 (ИСО 15744:2002) "Шум машин. Машины ручные неэлектрические. Технический метод измерения шума"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792-2-2007 "Машины ручные неэлектрические. Требования безопасности. Часть 2. Машины режущие и обжимные"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792-3-2007 "Машины ручные неэлектрические. Требования безопасности. Часть 3. Машины для сверления и нарезания резьбы"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– 31 ГОСТ Р МЭК 60745-1-2009 "Машины ручные электрические. Безопасность и методы испытаний. Часть 1. Общие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Р МЭК 60745-2-3-2011 "Машины ручные электрические. Безопасность и методы испытаний. Часть 2-3. Частные требования к шлифовальным, дисковым шлифовальным и полировальным машинам с вращательным движением рабочего инструмента"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Р МЭК 60745-2-15-2012 "Машины ручные электрические. Безопасность и методы испытаний. Часть 2-15. Частные требования к машинам для подрезки живой изгороди"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Р МЭК 60745-2-16-2012 "Машины ручные электрические. Безопасность и методы испытаний. Часть 2-16. Частные требования к скобозабивным машинам"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Р МЭК 60745-2-20-2011 "Машины ручные электрические. Безопасность и методы испытаний. Часть 2-20. Частные требования к ленточным пилам"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МЭК 61029-2-11-2012 "Машины переносные электрические. Часть 2-11. Частные требования безопасности и методы испытаний комбинированных дисковых пил"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28927-1-2012 "Вибрация. Определение параметров вибрационной характеристики ручных машин. Часть 1. Машины шлифовальные угловые и вертикальные"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6 – 10 ГОСТ Р ИСО 28927-2-2012 "Вибрация. Определение параметров вибрационной характеристики ручных машин. Часть 2. Гайковерты ударные и безударные и шуруповерты"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6 – 10, приложение А ГОСТ Р ИСО 28927-3-2012 "Вибрация. Определение параметров вибрационной характеристики ручных машин. Часть 3. Машины полировальные, круглошлифовальные, орбитальные шлифовальные и орбитально-вращательные шлифовальные"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6 – 10 ГОСТ Р ИСО 28927-5-2012 "Вибрация. Определение параметров вибрационной характеристики ручных машин. Часть 5. Машины сверлильные ударные и безударные"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6 – 10, приложение А ГОСТ Р ИСО 28927-6-2012 "Вибрация. Определение параметров вибрационной характеристики ручных машин. Часть 6. Трамбовки"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6 – 10, приложение А ГОСТ Р ИСО 28927-7-2012 "Вибрация. Определение параметров вибрационной характеристики ручных машин. Часть 7. Ножницы вырубные и ножевые"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28927-8-2012 "Вибрация. Определение параметров вибрационной характеристики ручных машин. Часть 8. Пилы ножовочные, дисковые и осциллирующие, напильники и полировальные машины возвратно-поступательного действия"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Р ИСО 28927-10-2013 "Вибрация. Определение параметров вибрационной характеристики ручных машин. Часть 10. Молотки, ломы и перфораторы"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53569-2009 (ЕН 12549:1999) "Шум машин. Испытания на шум машин для забивания крепежных изделий. Технический метод"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Оборудование технологическое для лесозаготовки, лесобирж и лесосплава: пилы бензиномоторные, пилы цепные электрические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22867-2014 "Вибрация. Определение параметров вибрационной характеристики ручных машин. Машины для лесного и садового хозяйства бензиномоторные"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22868-2014 "Машины для лесного хозяйства и садоводства. Испытания на шум ручных машин с двигателем внутреннего сгорания. Технический метод (степень точности 2)"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3 и 4 ГОСТ ИСО 8380-2002 "Машины для лесного хозяйства. Кусторезы и мотокосы бензиномоторные. Методы испытаний защитного устройства режущего приспособления на прочность"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12.2.104-84 "Система стандартов безопасности труда. Инструмент механизированный для лесозаготовок. Общие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и 6 ГОСТ 30411-2001 (ИСО 6535-91) "Машины для лесного хозяйства. Пилы бензиномоторные цепные. Тормоз пильной цепи.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8 – 29 ГОСТ 30506-97 (МЭК 745-2-13-89) "Машины ручные электрические. Частные требования безопасности и методы испытаний цепных пил"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30723-2001 (ИСО 6533-93, ИСО 6534-92) "Машины для лесного хозяйства. Пилы бензиномоторные цепные. Защитные устройства передней и задней рукояток. Размеры и прочность"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2 и 3 ГОСТ 30725-2001 (ИСО 7915-91) "Машины для лесного хозяйства. Пилы бензиномоторные цепные. Определение прочности рукояток"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31183-2002 (ИСО 11806:1997) "Машины для лесного хозяйства. Кусторезы и мотокосы бензиномоторные. Требования безопасности.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31184-2002 (ИСО 9518:1998) "Машины для лесного хозяйства. Пилы цепные переносные. Методы испытаний на отскок"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31742-2012 "Пилы бензиномоторные цепные. Требования безопасности.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9 – 31 ГОСТ Р МЭК 60745-2-13-2012 "Машины ручные электрические. Безопасность и методы испытаний. Часть 2-13. Частные требования к цепным пилам"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Оборудование для вскрышных и очистных работ и крепления горных выработок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12.2.030-2000 "Система стандартов безопасности труда. Машины ручные. Шумовые характеристики. Нормы.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12.2.105-84 "Система стандартов безопасности труда. Оборудование обогатительное. Общие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2, приложение 3 ГОСТ 12.2.106-85 "Система стандартов безопасности труда. Машины и механизмы, применяемые при разработке рудных, нерудных и россыпных месторождений полезных ископаемых. Общие гигиенические требования и методы оценки"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27038-86 "Комплексы механизированные забойные. Общие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31557-2012 "Комбайны очистные. Общие технические требования.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31559-2012 "Крепи анкерные.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31561-2012 "Крепи механизированные для лав. Основные параметры. Общие технические требования.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6, 8 и 9 ГОСТ 33164.1-2014 (EN 1804-1:2001) "Оборудование горно-шахтное. Крепи механизированные. Секции крепи. Требования безопасности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и 6 ГОСТ 33164.3-2014 (EN 1804-3:2006+А1:2010) "Оборудование горно-шахтное. Крепи механизированные. Гидравлические системы управления. Требования безопасности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1575-2005 "Крепи механизированные для лав. Основные параметры. Общие технические требования.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7 и 8 ГОСТ Р 53650-2009 "Установки струговые.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54773-2011 "Крепи анкерные. Методы испытания анкеров"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11 и 12 ГОСТ Р 54775-2011 "Станции насосные механизированных крепей. Общие технические требования.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6 и 7 ГОСТ Р 55729-2013 "Оборудование горно-шахтное. Гидростойки для механизированных крепей.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58199-2018 "Оборудование горно-шахтное. Крепь анкерная из полимерных композитов.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Оборудование для проходки и горных выработок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12.2.105-84 "Система стандартов безопасности труда. Оборудование обогатительное. Общие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2, приложение 3 ГОСТ 12.2.106-85 "Система стандартов безопасности труда. Машины и механизмы, применяемые при разработке рудных, нерудных и россыпных месторождений полезных ископаемых. Общие гигиенические требования и методы оценки"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31560-2012 "Крепи металлические податливые рамные. Крепь арочная.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31559-2012 "Крепи анкерные.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50703-2002 "Комбайны проходческие со стреловидным исполнительным органом. Общие технические требования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50910-96 "Крепи металлические податливые рамные.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51669-2000 "Стойки призабойные гидравлические.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52018-2003 "Бадьи проходческие.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52217-2004 "Устройства прицепные проходческие.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52218-2004 "Лебедки проходческие. Общие технические требования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53960-2010 "Крепи металлические податливые рамные. Крепь трапециевидная.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54773-2011 "Крепи анкерные. Методы испытания анкеров"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7 и 8 ГОСТ Р 55731-2013 "Оборудование горно-шахтное. Крепи металлические податливые рамные. Крепь кольцевая.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58199-2018 "Оборудование горно-шахтное. Крепь анкерная из полимерных композитов.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Оборудование стволовых подъемов и шахтного транспорта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12.2.105-84 "Система стандартов безопасности труда. Оборудование обогатительное. Общие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2, приложение 3 ГОСТ 12.2.106-85 "Система стандартов безопасности труда. Машины и механизмы, применяемые при разработке рудных, нерудных и россыпных месторождений полезных ископаемых. Общие гигиенические требования и методы оценки"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7828-80 "Лебедки проходческие.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и 6 ГОСТ 15035-80 "Лебедки скреперные подземные.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6 и 7 ГОСТ 25996-97 (ИСО 610-90) "Цепи круглозвенные высокопрочные для горного оборудования.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31558-2012 "Конвейеры шахтные ленточные.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51042-97 "Конвейеры шахтные ленточные.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51670-2000 "Конвейеры шахтные скребковые.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 ГОСТ Р 55152-2012 "Оборудование горно-шахтное. Конвейеры шахтные скребковые передвижные. Общие технические требования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7 и 8 ГОСТ Р 55156-2012 "Оборудование горно-шахтное. Перегружатели ленточные шахтные. Общие технические требования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9 ГОСТ Р 55158-2012 "Оборудование горно-шахтное. Лебедки шахтные откаточные и маневровые. Общие технические требования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57841-2017 "Оборудование горно-шахтное. Конвейеры шахтные ленточные. Ролики.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58205-2018 "Горное дело. Определение прочности механических соединений резинотканевых конвейерных лент. Метод статических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Оборудование для бурения шпуров и скважин, оборудование для зарядки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забойки взрывных скважин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12.2.105-84 "Система стандартов безопасности труда. Оборудование обогатительное. Общие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2, приложение 3 ГОСТ 12.2.106-85 "Система стандартов безопасности труда. Машины и механизмы, применяемые при разработке рудных, нерудных и россыпных месторождений полезных ископаемых. Общие гигиенические требования и методы оценки"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12.2.232-2012 "Система стандартов безопасности труда. Оборудование буровое наземное.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6 и 7 ГОСТ 26698.1-93 "Станки для бурения взрывных скважин на открытых горных работах.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6 и 7 ГОСТ 26698.2-93 "Станки буровые подземные.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26699-98 "Установки бурильные шахтные. Общие технические требования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27038-86 "Комплексы механизированные забойные. Общие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31562-2012 "Перфораторы пневматические колонковые. Общие технические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31563-2012 "Перфораторы пневматические переносные. Технические требования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31564-2012 "Перфораторы пневматические телескопические. Общие технические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и 6 ГОСТ Р 55162-2012 "Оборудование горно-шахтное. Молотки отбойные пневматические. Требования безопасности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12 – 15 ГОСТ Р 55736-2013 "Оборудование горно-шахтное. Станки для бурения взрывных скважин на открытых горных работах. Общие технические требования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Оборудование для вентиляции и пылеподавления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6625-85 "Вентиляторы шахтные местного проветривания.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11004-84 "Вентиляторы шахтные главного проветривания.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31826-2012 "Оборудование газоочистное и пылеулавливающее. Фильтры рукавные. Пылеуловители мокрые. Требования безопасности.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55164-2012 "Оборудование горно-шахтное. Станции и установки компрессорные шахтные передвижные. Требования безопасности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57736-2017 "Оборудование горно-шахтное. Вентиляторы шахтные местного проветривания.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Оборудование подъемно-транспортное, краны грузоподъемные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280-2016 "Платформы рабочие мобильные подъемные. Расчеты конструкции. Критерии устойчивости. Безопасность. Контроль и испытания"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1570-1-2016 "Требования безопасности к подъемным платформам. Часть 1. Подъемные платформы, обслуживающие до двух фиксированных мест выгрузки"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7075-80 "Краны мостовые ручные опорные.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7890-93 "Краны мостовые однобалочные подвесные.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13556-2016 "Краны грузоподъемные. Краны башенные. Общие технические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22045-89 "Краны мостовые электрические однобалочные опорные.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01.03.2023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22827-85 "Краны стреловые самоходные общего назначения.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27584-88 "Краны мостовые и козловые электрические.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28433-90 "Краны-штабелеры стеллажные.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28434-90 "Краны-штабелеры мостовые.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30188-97 "Цепи грузоподъемные калиброванные высокопрочные.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5, приложение Б ГОСТ 30441-97 (ИСО 3076-84) "Цепи короткозвенные грузоподъемные некалиброванные класса прочности Т(8).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31271-2002 (ИСО 4310:1981) "Краны грузоподъемные. Правила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32575.1-2015 "Краны грузоподъемные. Ограничители и указатели. Часть 1. Общие положения"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32575.2-2013 "Краны грузоподъемные. Ограничители и указатели. Часть 2. Краны стреловые самоходные"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32575.3-2013 "Краны грузоподъемные. Ограничители и указатели. Часть 3. Краны башенные"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32575.4-2013 "Краны грузоподъемные. Ограничители и указатели. Часть 4. Краны стреловые"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32575.5-2013 "Краны грузоподъемные. Ограничители и указатели. Часть 5. Краны мостовые и козловые"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32576.1-2015 "Краны грузоподъемные. Средства доступа, ограждения и защиты. Часть 1. Общие положения"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32576.2-2013 "Краны грузоподъемные. Средства доступа, ограждения и защиты. Часть 2. Краны стреловые самоходные"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32576.3-2013 "Краны грузоподъемные. Средства доступа, ограждения и защиты. Часть 3. Краны башенные"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32576.4-2014 "Краны грузоподъемные. Средства доступа, ограждения и защиты. Часть 4. Краны стреловые"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32576.5-2013 "Краны грузоподъемные. Средства доступа, ограждения и защиты. Часть 5. Краны мостовые и козловые"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32577-2013 "Краны грузоподъемные. Краны портальные. Общие технические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32682.3-2014 (ISO 16653-3:2011) "Мобильные подъемники с рабочими платформами. Расчеты конструкции, требования безопасности и методы испытаний. Часть 3. Подъемники для работы во фруктовых садах"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33166.1-2014 "Краны грузоподъемные. Требования к механизмам. Часть 1. Общие положения"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33166.2-2014 "Краны грузоподъемные. Требования к механизмам. Часть 2. Краны стреловые самоходные"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33166.3-2014 "Краны грузоподъемные. Требования к механизмам. Часть 3. Краны башенные"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33166.4-2014 "Краны грузоподъемные. Требования к механизмам. Часть 4. Краны стреловые"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33166.5-2014 "Краны грузоподъемные. Требования к механизмам. Часть 5. Краны мостовые и козловые"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33167-2014 "Краны погрузочные гидравлические.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33169-2014 "Краны грузоподъемные. Металлические конструкции. Подтверждение несущей способности"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33171-2014 "Краны грузоподъемные. Краны металлургические и специальные. Общие технические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33173.1-2014 "Краны грузоподъемные. Кабины. Часть 1. Общие положения"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33173.2-2014 "Краны грузоподъемные. Кабины. Часть 2. Краны стреловые самоходные"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33173.3-2014 "Краны грузоподъемные. Кабины. Часть 3. Краны башенные"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33173.4-2014 "Краны грузоподъемные. Кабины. Часть 4. Краны стреловые"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33173.5-2014 "Краны грузоподъемные. Кабины. Часть 5. Краны мостовые и козловые"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33558.1-2015 (EN 12158-1:2000) "Подъемники строительные грузовые вертикальные.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33558.2-2015 (EN 12158-2:2000) "Подъемники строительные грузовые наклонные.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33651-2015 (EN 12159:2012) "Подъемники строительные грузопассажирские.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33710-2015 "Краны грузоподъемные. Выбор канатов, барабанов и блоков"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33712-2015 "Краны грузоподъемные. Ограничители грузоподъемности. Общие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33713-2015 "Краны грузоподъемные. Регистраторы параметров работы. Общие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34018.1-2016 "Краны грузоподъемные. Крепежные устройства для рабочего и нерабочего состояний. Часть 1. Основные принципы"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34018.4-2016 "Краны грузоподъемные. Крепежные устройства для рабочего и нерабочего состояний. Часть 4. Краны стреловые"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34020-2016 "Краны грузоподъемные. Допуски для колес, рельсовых путей кранов и их грузовых тележек"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34021-2016 "Краны грузоподъемные. Измерение погрешности установки ходовых колес"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34443-2018 (ISO 16368:2010) "Мобильные подъемники с рабочими платформами. Расчеты конструкции, требования безопасности,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34589-2019 "Краны грузоподъемные. Краны мостовые и козловые. Общие технические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55640-2013 "Эскалаторы и пассажирские конвейеры. Правила и методы исследований (испытаний) и измерений. Правила отбора образцов"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55642-2013 "Платформы подъемные для инвалидов и других маломобильных групп населения. Правила и методы исследований (испытаний) и измерений. Правила отбора образцов"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Турбины и установки газотурбинные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3 и 4 ГОСТ ИСО 7919-4-2002 "Вибрация. Контроль состояния машин по результатам измерений вибрации на вращающихся валах. Часть 4. Газотурбинные агрегаты"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3 и 4 ГОСТ ИСО 10816-4-2002 "Вибрация. Контроль состояния машин по результатам измерений вибрации на невращающихся частях. Часть 4. Газотурбинные установки"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 ГОСТ 24278-2016 "Установки турбинные паровые стационарные для привода электрических генераторов ТЭС. Общие технические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– 7 ГОСТ 25364-97 "Агрегаты паротурбинные стационарные. Нормы вибрации опор валопроводов и общие требования к проведению измерений"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– 7 ГОСТ 27165-97 "Агрегаты паротурбинные стационарные. Нормы вибрации валопроводов и общие требования к проведению измерений"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28757-90 "Подогреватели для систем регенерации паровых турбин ТЭС.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28775-90 "Агрегаты газоперекачивающие с газотурбинным приводом.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28969-91 "Турбины паровые стационарные малой мощности.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2932-92 "Установки газотурбинные для привода турбогенераторов.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– 9 ГОСТ Р ИСО 11042-1-2001 "Установки газотурбинные. Методы определения выбросов вредных веществ"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– 9 ГОСТ Р 52782-2007 (проект ИСО 2314) "Установки газотурбинные. Методы испытаний. Приемочные испытания"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3 и 4 ГОСТ Р 55263-2012 (ИСО 7919-2:2009) "Вибрация. Контроль состояния машин по результатам измерений вибрации на вращающихся валах. Часть 2. Стационарные паровые турбины и генераторы мощностью более 50 МВт с рабочими частотами вращения 1500, 1800, 3000 и 3600 мин в степени минус 1"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3 и 4 ГОСТ Р 55265.2-2012 (ИСО 10816-2:2009) "Вибрация. Контроль состояния машин по результатам измерений вибрации на невращающихся частях.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2. Стационарные паровые турбины и генераторы мощностью более 50 МВт с рабочими частотами вращения 1500, 1800, 3000 и 3600 мин в степени минус 1"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Машины тягодутьевые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3 – 6 ГОСТ 29310-92 "Машины тягодутьевые. Методы акустических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Дробилки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12.2.105-95 "Оборудование обогатительное. Общие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3 и 4 ГОСТ 7090-72 "Дробилки молотковые однороторные.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2в ГОСТ 12375-70 "Дробилки однороторные крупного дробления.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и 5 ГОСТ 12376-71 "Дробилки однороторные среднего и мелкого дробления.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6 и 7 ГОСТ 27412-93 "Дробилки щековые.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Дизель-генераторы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8528-4-2011 "Электроагрегаты генераторные переменного тока с приводом от двигателя внутреннего сгорания. Часть 4. Устройства управления и аппаратура коммутационная"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8528-6-2011 "Электроагрегаты генераторные переменного тока с приводом от двигателя внутреннего сгорания. Часть 6.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8528-8-2011 "Электроагрегаты генераторные переменного тока с приводом от двигателя внутреннего сгорания. Часть 8. Электроагрегаты малой мощности. Технические требования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8528-12-2011 "Электроагрегаты генераторные переменного тока с приводом от двигателя внутреннего сгорания.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12. Аварийные источники питания для служб обеспечения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13822-82 "Электроагрегаты и передвижные электростанции дизельные.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31349-2007 (ИСО 8528-9:1995) "Электроагрегаты генераторные переменного тока с приводом от двигателя внутреннего сгорания. Измерение вибрации и оценка вибрационного состояния"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– 15 ГОСТ 31420-2010 "Шум машин. Электроагрегаты генераторные переменного тока с приводом от двигателя внутреннего сгорания. Измерение шума методом охватывающей поверхности"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31540-2012 "Установки электрогенераторные с бензиновыми, дизельными и газовыми двигателями внутреннего сгорания.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10 ГОСТ 33115-2014 "Установки электрогенераторные с дизельными и газовыми двигателями внутреннего сгорания.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Приспособления для грузоподъемных операций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818-1-2017 "Цепи стальные из круглых коротких звеньев для подъема грузов. Безопасность. Часть 1. Общие требования к приемке"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818-2-2017 "Цепи стальные из круглых коротких звеньев для подъема грузов. Безопасность. Часть 2. Цепи стальные нормальной точности для стропальных цепей класса 8"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818-3-2017 "Цепи стальные из круглых коротких звеньев для подъема грузов. Безопасность. Часть 3. Цепи стальные нормальной точности для стропальных цепей класса 4"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6, приложения А и Б ГОСТ EN 818-4-2011 "Цепи стальные из круглых коротких звеньев для подъема грузов. Безопасность. Часть 4. Стропальные цепи класса 8"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EN 818-5-2011 "Цепи стальные из круглых коротких звеньев для подъема грузов. Безопасность. Часть 5. Стропальные цепи класса 4"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818-7-2010 "Цепи короткозвенные грузоподъемные. Требования безопасности. Часть 7. Цепи калиброванные. Класс Т (типы Т, DAT и DT)"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1677-1-2015 "Детали средств строповки. Безопасность. Часть 1. Кованые детали, класс прочности 8"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1677-2-2015 "Детали средств строповки. Безопасность. Часть 2. Кованые крюки с предохранительным замком, класс прочности 8"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12385-4-2015 "Канаты проволочные, стальные. Безопасность. Часть 4. Многопрядные канаты общего назначения для подъема грузов"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12385-10-2015 "Канаты проволочные, стальные. Безопасность. Часть 10. Канаты спиральной свивки общего применения"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13411-3-2015 "Концевая заделка стальных канатов. Безопасность. Часть 3. Зажимы стопорные и запрессовка"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13411-4-2015 "Концевая заделка стальных канатов. Безопасность. Часть 4. Заливка металлом или пластмассами"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13411-5-2015 "Концевая заделка стальных проволочных канатов. Безопасность. Часть 5. U-образные болтовые проволочные зажимы"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14110-97 "Стропы многооборотные полужесткие.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24366-80 "Авто- и электропогрузчики вилочные общего назначения. Грузозахватные приспособления.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24599-87 "Грейферы канатные для навалочных грузов.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25573-82 "Стропы грузовые канатные для строительства.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28408-89 "Тали ручные и кошки.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30013-2002 "Транспорт напольный безрельсовый. Плиты грузовые, вилы.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6 и 7 ГОСТ 30188-97 "Цепи грузоподъемные калиброванные высокопрочные.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30441-97 (ИСО 3076-84) "Цепи короткозвенные грузоподъемные некалиброванные класса прочности Т(8).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33168-2014 "Краны грузоподъемные. Оборудование для подъема людей.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34016-2016 "Краны грузоподъемные. Грузозахватные приспособления.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12385-4-2009 "Канаты проволочные стальные. Безопасность. Часть 4. Многопрядные канаты общего назначения для подъема грузов"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Р 54889-2012 "Стропы многооборотные полужесткие.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Конвейеры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617-2015 "Оборудование и системы для непрерывной погрузки. Оборудование по заполнению сыпучими материалами силосных башен, бункеров, емкостей. Требования безопасности и электромагнитной совместимости"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618-2015 "Оборудование и системы для непрерывной погрузки. Оборудование, предназначенное для механической погрузки. Требования безопасности и электромагнитной совместимости"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619-2015 "Оборудование и системы для непрерывной погрузки. Оборудование, предназначенное для механической обработки штучных грузов. Требования безопасности и электромагнитной совместимости"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620-2012 "Оборудование и системы для непрерывной погрузки. Конвейеры ленточные стационарные для сыпучих материалов. Требования безопасности и электромагнитной совместимости"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12.2.022-80 "Система стандартов безопасности труда. Конвейеры. Общие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12.2.119-88 "Система стандартов безопасности труда. Линии автоматические роторные и роторно-конвейерные. Общие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2103-89 "Конвейеры ленточные передвижные общего назначения.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6 и 7 ГОСТ 30137-95 "Конвейеры вибрационные горизонтальные.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31549-2012 "Конвейеры строительные передвижные ленточные.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Тали электрические канатные и цепные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 ГОСТ 22584-96 "Тали электрические канатные.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33172-2014 "Тали электрические цепные.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Транспорт производственный напольный безрельсовый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9 ГОСТ 18962-97 "Машины напольного безрельсового электрифицированного транспорта.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24282-97 "Машины напольного безрельсового электрифицированного транспорта.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29249-2001 (ИСО 6055-97) "Транспорт напольный безрельсовый. Защитные навесы. Технические характеристики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30013-2002 (ИСО 2328:1993, ИСО 2331:1974, ИСО 2330:1995) "Транспорт напольный безрельсовый. Плиты грузовые, вилы.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31203-2003 "Машины напольного транспорта. Штабелеры и погрузчики с платформой с большой высотой подъема. Методы испытания на устойчивость"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31318-2006 (ЕН 13490:2001) "Вибрация. Лабораторный метод оценки вибрации, передаваемой через сиденье оператора машины. Напольный транспорт"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50609-93 (ИСО 5766-90) "Машины напольного транспорта. Штабелеры и погрузчики с платформой с большой высотой подъема. Методы испытания на устойчивость"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51347-99 (ИСО 5767-92) "Транспорт напольный безрельсовый. Погрузчики и штабелеры, работающие с наклоненным вперед грузоподъемником. Дополнительные испытания на устойчивость"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3 и 4 ГОСТ Р 51348-99 (ИСО 6292-96) "Транспорт напольный безрельсовый. Системы тормозные. Технические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Р 51354-99 (ИСО 3691-80) "Транспорт напольный безрельсовый.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53080-2008 (ЕН 13059:2002) "Вибрация. Определение параметров вибрационной характеристики самоходных машин. Напольный транспорт"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Оборудование химическое, нефтегазоперерабатывающее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10 ГОСТ ISO 13706-2011 "Аппараты с воздушным охлаждением. Общие технические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15547-1-2016 "Промышленность нефтяная, нефтехимическая и газовая. Теплообменники пластинчатого типа. Часть 1. Пластинчатые и рамочные теплообменники"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15547-2-2016 "Промышленность нефтяная, нефтехимическая и газовая. Теплообменники пластинчатого типа. Часть 2. Теплообменники паяные алюминиевые с пластинчатым оребрением"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17032-2010 "Резервуары стальные горизонтальные для нефтепродуктов.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и 6 ГОСТ 20680-2002 "Аппараты с механическими перемешивающими устройствами.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6 и 7 ГОСТ 30872-2002 "Аппараты воздушного охлаждения.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 ГОСТ 31385-2016 "Резервуары вертикальные цилиндрические стальные для нефти и нефтепродуктов.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31827-2012 "Сепараторы жидкостные центробежные. Требования безопасности.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31828-2012 "Аппараты и установки сушильные и выпарные. Требования безопасности.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31833-2012 "Оборудование для микробиологических производств. Аппараты для гидролиза растительного сырья. Ферментаторы. Требования безопасности.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31836-2012 "Центрифуги промышленные. Требования безопасности.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9 ГОСТ 31838-2012 "Аппараты колонные. Технические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 ГОСТ 31842-2012 (ИСО 16812:2007) "Нефтяная и газовая промышленность. Теплообменники кожухотрубчатые. Технические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 ГОСТ 34347-2017 "Сосуды и аппараты стальные сварные.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 ГОСТ 34396-2018 "Системы измерений количества и показателей качества нефти и нефтепродуктов.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10 ГОСТ Р ИСО 22734-1-2013 "Генераторы водородные на основе процесса электролиза воды. Часть 1. Генераторы промышленного и коммерческого назначения"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50458-92 "Устройство для налива нефти и нефтепродуктов в железнодорожные цистерны. Общие технические требования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Р 51126-98 "Фильтры жидкостные вакуумные и гравитационные. Требования безопасности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Р 51127-98 "Фильтры жидкостные периодического действия, работающие под давлением. Требования безопасности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 ГОСТ Р 51364-99 "Аппараты воздушного охлаждения.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53682-2009 (ИСО 13705:2006) "Установки нагревательные для нефтеперерабатывающих заводов. Общие технические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Р 54110-2010 "Водородные генераторы на основе технологий переработки топлива. Часть 1. Безопасность"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Р 54114-2010 "Передвижные устройства и системы для хранения водорода на основе гидридов металлов"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 ГОСТ Р 55892-2013 "Объекты малотоннажного производства и потребления сжиженного природного газа. Общие технические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56352-2015 "Нефтяная и газовая промышленность. Производство, хранение и перекачка сжиженного природного газа. Общие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Оборудование для переработки полимерных материалов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12.2.045-94 "Система стандартов безопасности труда. Оборудование для производства резинотехнических изделий.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и 6 ГОСТ 11996-79 "Резиносмесители периодического действия.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14106-80 "Автоклавы вулканизационные.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и 6 ГОСТ 14333-79 "Вальцы резинообрабатывающие.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15940-84 "Станки для сборки покрышек.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Оборудование насосное (насосы, агрегаты и установки насосные)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9906-2015 "Насосы динамические. Гидравлические испытания. Классы точности 1, 2 и 3"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8 – 10 ГОСТ ИСО 16902-1-2006 "Шум машин. Технический метод определения уровней звуковой мощности насосов гидроприводов по интенсивности звука"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IEC 60335-2-41-2015 "Бытовые и аналогичные электрические приборы. Безопасность. Часть 2-41. Частные требования к насосам"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12162-2017 "Насосы жидкостные. Требования техники безопасности. Процедура гидростатического испытания"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EN 13951-2012 "Оборудование продовольственное и сельскохозяйственное. Насосы для подачи жидких продуктов. Требования безопасности и правила конструирования"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3 и 4 ГОСТ 3347-91 "Насосы центробежные для жидких молочных продуктов.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6134-2007 "Насосы динамические.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1 и 2 ГОСТ 14658-86 "Насосы объемные гидроприводов. Правила приемки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1 и 2 ГОСТ 17335-79 "Насосы объемные. Правила приемки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22247-96 (ИСО 2858-75) "Насосы центробежные консольные для воды. Основные параметры и размеры. Требования безопасности. Методы контроля"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30645-99 "Энергосбережение. Нетрадиционные и возобновляемые источники энергии. Тепловые насосы "воздух-вода" для коммунально-бытового теплоснабжения. Общие технические требования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7 – 10 ГОСТ 31300-2005 (ЕН 12639:2000) "Шум машин. Насосы гидравлические. Испытания на шум"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6 – 8 ГОСТ 31336-2006 (ИСО 2151:2004) "Шум машин. Технические методы измерения шума компрессоров и вакуумных насосов"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9 и 10 ГОСТ 31835-2012 "Насосы скважинные штанговые. Общие технические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31839-2012 "Насосы и агрегаты насосные для перекачки жидкостей. Общие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31840-2012 "Насосы погружные и агрегаты насосные.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32600-2013 "Насосы. Уплотнительные системы вала для центробежных и роторных насосов. Общие технические требования и методы контроля"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 ГОСТ 32601-2013 "Насосы центробежные для нефтяной, нефтехимической и газовой промышленности. Общие технические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32974-2014 (ISO 21360-2:2012) "Вакуумная технология. Стандартные методы измерения характеристик вакуумных насосов. Часть 2. Вакуумные насосы объемного действия"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32974.1-2016 (ISO 21360-1:2012) "Вакуумная технология. Стандартные методы измерения характеристик вакуумных насосов. Часть 1. Общие положения"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6ГОСТ 33518-2015 (ISO 5302:2003) "Вакуумная технология. Турбомолекулярные насосы. Измерение рабочих характеристик"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и 5 ГОСТ 33866-2016 (ISO 27892:2010) "Вакуумная технология. Турбомолекулярные насосы. Измерение крутящего момента для быстрого включения"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34183-2017 "Магистральный трубопроводный транспорт нефти и нефтепродуктов. Насосы центробежные нефтяные.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34251-2017 (ISO 20361:2015) "Насосы гидравлические. Испытания на шум. Степени точности 2 и 3"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34252-2017 (ISO 15783:2002) "Насосы центробежные герметичные. Технические требования. Класс II"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СТБ 1831-2008 "Насосы шестеренные объемного гидропривода.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Р 54804-2011 (ИСО 9908:1993) "Насосы центробежные. Технические требования. Класс III"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Р 54805-2011 (ИСО 5199:2002) "Насосы центробежные. Технические требования. Класс II"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Р 54806-2011 (ИСО 9905:1994) "Насосы центробежные. Технические требования. Класс I"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Оборудование криогенное, компрессорное, холодильное, автогенное, газоочистное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– 8 ГОСТ ISO 11650-2017 "Оборудование для рекуперации и/или повторного использования хладагента. Эксплуатационные характеристики"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 ГОСТ ISO 14903-2016 "Системы холодильные и тепловые насосы. Оценка герметичности компонентов и соединений"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378-2-2014 "Системы холодильные и тепловые насосы. Требования безопасности и охраны окружающей среды. Часть 2. Проектирование, конструкция, изготовление, испытания, маркировка и документация"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13215-2017 "Агрегаты холодильные компрессорно-конденсаторные. Условия испытаний, допуски и представление данных производителем"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12.2.016-81 "Система стандартов безопасности труда. Оборудование компрессорное. Общие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3 и 4 ГОСТ 12.2.016.1-91 "Система стандартов безопасности труда. Оборудование компрессорное. Определение шумовых характеристик. Общие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12.2.110-95 "Компрессоры воздушные поршневые стационарные общего назначения. Нормы и методы определения шумовых характеристик"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12.2.133-94 "Система стандартов безопасности труда. Компрессоры и насосы вакуумные жидкостно-кольцевые.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12.2.233-2012 (ISO 5149:1993) "Система стандартов безопасности труда. Системы холодильные холодопроизводительностью свыше 3,0 кВт.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и 6 ГОСТ 18517-84 "Компрессоры гаражные.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7 и 8 ГОСТ 19663-90 "Резервуары изотермические для жидкой двуокиси углерода. Общие технические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и 6 ГОСТ 22502-89 "Агрегаты компрессорно-конденсаторные с герметичными холодильными компрессорами для торгового холодильного оборудования.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23467-79 "Компрессоры воздушные для доменных печей и воздухоразделительных установок. Общие технические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7 и 8 ГОСТ 23833-95 "Оборудование холодильное торговое.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 ГОСТ 27407-87 "Компрессоры поршневые оппозитные. Допустимые уровни шумовых характеристик и методы их измерений"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6 и 7 ГОСТ 30829-2002 "Генераторы ацетиленовые передвижные.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30938-2002 "Компрессорное оборудование. Определение вибрационных характеристик малых и средних поршневых компрессоров и нормы вибрации"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 ГОСТ 31824-2012 "Туманоуловители волокнистые. Типы и основные параметры. Требования безопасности.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31830-2012 "Электрофильтры. Требования безопасности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31834-2012 "Газоочистители адсорбционные. Требования безопасности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31837-2012 "Газоочистители абсорбционные. Требования безопасности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33007-2014 "Оборудование газоочистное и пылеулавливающее. Методы определения запыленности газовых потоков. Общие технические требования и методы контроля"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34069-2017 "Система газоснабжения. Магистральная трубопроводная транспортировка газа. Мобильная компрессорная станция. Контроль и испытания"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9 и 10 ГОСТ 34183-2017 "Магистральный трубопроводный транспорт нефти и нефтепродуктов. Насосы центробежные нефтяные.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 ГОСТ 34294-2017 "Арматура трубопроводная криогенная.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 ГОСТ Р 51360-99 (ИСО 917-89) "Компрессоры холодильные. Требования безопасности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 ГОСТ Р 52615-2006 (ЕН 1012-2:1996) "Компрессоры и вакуумные насосы. Требования безопасности. Часть 2. Вакуумные насосы"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17 ГОСТ Р 54802-2011 (ИСО 13631:2002) "Нефтяная и газовая промышленность. Компрессоры поршневые газовые агрегатированные. Технические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 Оборудование для газопламенной обработки металлов и металлизации изделий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10 ГОСТ 12.2.008-75 "Система стандартов безопасности труда. Оборудование и аппаратура для газопламенной обработки металлов и термического напыления покрытий.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3 и 4 ГОСТ 13861-89 (ИСО 2503-83) "Редукторы для газопламенной обработки.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6 – 8 ГОСТ 30829-2002 "Генераторы ацетиленовые передвижные.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6 – 8 ГОСТ 31596-2012 (ISO 9090:1989) "Герметичность оборудования и аппаратуры для газовой сварки, резки и аналогичных процессов. Допустимые скорости внешней утечки газа и метод их измерения"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 ГОСТ Р 50402-2011 (ИСО 5175:1987) "Оборудование для газовой сварки, резки и родственных процессов. Устройства предохранительные для горючих газов и кислорода или сжатого воздуха. Технические требования и испытания"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 Оборудование газоочистное и пылеулавливающее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33007-2014 "Оборудование газоочистное и пылеулавливающее. Методы определения запыленности газовых потоков. Общие технические требования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31826-2012 "Оборудование газоочистное и пылеулавливающее. Фильтры рукавные. Пылеуловители мокрые. Требования безопасности.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31831-2012 "Пылеуловители центробежные. Требования безопасности и методы испытаний"</w:t>
            </w:r>
          </w:p>
          <w:bookmarkEnd w:id="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 Оборудование целлюлозно-бумажное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31827-2012 "Сепараторы жидкостные центробежные. Требования безопасности.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31829-2012 "Оборудование озонаторное.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 Оборудование нефтепромысловое, буровое геолого-разведочное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10417-2014 "Нефтяная и газовая промышленность. Системы скважинных предохранительных клапанов. Проектирование, установка, эксплуатация и восстановление"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10423-2012 "Нефтяная и газовая промышленность. Буровое и эксплуатационное оборудование. Устьевое оборудование и фонтанная арматура"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9 ГОСТ ISO 13680-2016 "Трубы бесшовные обсадные, насосно-компрессорные и трубные заготовки для муфт из коррозионно-стойких высоколегированных сталей и сплавов для нефтяной и газовой промышленности.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7.5 ГОСТ ISO 16070-2015 "Нефтяная и газовая промышленность. Оборудование скважинное. Оправки установочные и посадочные ниппели. Общие технические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17078-1-2014 "Нефтяная и газовая промышленность. Оборудование буровое и эксплуатационное. Часть 1. Оправки для съемного клапана. Общие технические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17078-2-2014 "Нефтяная и газовая промышленность. Оборудование буровое и эксплуатационное. Часть 2. Устройства для регулирования дебита в оправках для съемного клапана. Общие технические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В и D ГОСТ ISO 17078-4-2015 "Нефтяная и газовая промышленность. Оборудование буровое и эксплуатационное. Часть 4. Рекомендации по применению оправок для съемного клапана и оборудования, связанного с ними. Общие технические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12.2.041-79 "Система стандартов безопасности труда. Оборудование буровое.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12.2.044-80 "Система стандартов безопасности труда. Машины и оборудование для транспортирования нефти.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12.2.088-83 "Система стандартов безопасности труда. Оборудование наземное для освоения и ремонта скважин. Общие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12.2.088-2017 "Система стандартов безопасности труда. Оборудование наземное для освоения и ремонта скважин. Общие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12.2.108-85 "Система стандартов безопасности труда. Установки для бурения геологоразведочных и гидрогеологических скважин.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12.2.115-2002 "Система стандартов безопасности труда. Оборудование противовыбросовое.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12.2.125-91 "Система стандартов безопасности труда. Оборудование тросовое наземное.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4.7 ГОСТ 12.2.136-98 "Система стандартов безопасности труда. Оборудование штангонасосное наземное.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 4.9 ГОСТ 12.2.228-2004 "Система стандартов безопасности труда. Инструменты и приспособления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спуско-подъемные для ремонта скважин.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 ГОСТ 12.2.232-2012 "Система стандартов безопасности труда. Оборудование буровое наземное.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3 и 4 ГОСТ 5286-75 "Замки для бурильных труб"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9 ГОСТ 7360-2015 "Переводники для бурильных колонн.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8 и 9 ГОСТ 15880-96 "Электробуры.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и 6 ГОСТ 20692-2003 "Долота шарошечные.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21210-75 "Головки бурильные для керноприемных устройств. Типы и основные размеры"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8 и 9 ГОСТ 23979-2018 "Переводники для обсадных и насосно-компрессорных колонн.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26474-85 "Долота и головки бурильные алмазные и оснащенные сверхтвердыми композиционными материалами. Типы и основные размеры"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6 и 7 ГОСТ 26698.1-93 "Станки для бурения взрывных скважин на открытых горных работах.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6 и 7 ГОСТ 26698.2-93 "Станки буровые подземные.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и 6 ГОСТ 27834-95 "Замки приварные для бурильных труб.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30767-2002 "Оборудование для газлифтной эксплуатации скважин. Требования безопасности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7 и 8 ГОСТ 30776-2002 "Установки насосные передвижные нефтегазопромысловые.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31446-2017 (ISO 11960:2014) "Трубы стальные обсадные и насосно-компрессорные для нефтяной и газовой промышленности.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9 и 10 ГОСТ 31835-2012 "Насосы скважинные штанговые. Общие технические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31841-2012 (ISO 14693:2003) "Нефтяная и газовая промышленность. Оборудование для подземного ремонта скважин. Общие технические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и 8 ГОСТ 31844-2012 (ISO 13535:2000) "Нефтяная и газовая промышленность. Оборудование буровое и эксплуатационное. Оборудование подъемное. Общие технические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32503-2013 (ISO 28781:2010) "Нефтяная и газовая промышленность. Оборудование буровое и эксплуатационное. Клапаны предохранительные скважинные и сопутствующее оборудование. Общие технические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 ГОСТ 32601-2013 (ISO 13709:2009) "Насосы центробежные для нефтяной, нефтехимической и газовой промышленности. Общие технические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33005-2014 (ISO 13625:2002) "Нефтяная и газовая промышленность. Оборудование буровое и эксплуатационное. Соединения морских буровых райзеров. Общие технические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33006.2-2014 (ISO 10407-2:2008) "Нефтяная и газовая промышленность. Оборудование для роторного бурения. Часть 2. Контроль и классификация применяемых элементов бурового инструмента"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и 6 ГОСТ 34057-2017 "Соединения резьбовые обсадных, насосно-компрессорных труб, труб для трубопроводов и резьбовые калибры для них. Общие технические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34068-2017 "Система газоснабжения. Добыча газа. Промысловые трубопроводы. Механическая безопасность. Испытания на прочность и проверка на герметичность"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7.3 ГОСТ 34380-2017 (ISO 10405:2000) "Трубы обсадные и насосно-компрессорные для нефтяной и газовой промышленности. Рекомендации по эксплуатации и обслуживанию"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34438.2-2018 (ISO 10424-2:2007) "Трубы бурильные и другие элементы бурильных колонн в нефтяной и газовой промышленности. Часть 2. Основные параметры и контроль резьбовых упорных соединений. Общие технические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 ГОСТ Р ИСО 13533-2013 "Нефтяная и газовая промышленность. Оборудование буровое и эксплуатационное. Оборудование со стволовым проходом. Общие технические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 ГОСТ Р ИСО 13534-2013 "Нефтяная и газовая промышленность. Оборудование буровое и эксплуатационное. Контроль, техническое обслуживание, ремонт и восстановление подъемного оборудования. Общие технические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 ГОСТ Р ИСО 13626-2013 "Нефтяная и газовая промышленность. Оборудование буровое и эксплуатационное. Сооружения для бурения и обслуживания скважин. Общие технические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10 ГОСТ Р ИСО 13628-2-2013 "Нефтяная и газовая промышленность. Проектирование и эксплуатация систем подводной добычи. Часть 2. Гибкие трубные системы многослойной структуры без связующих слоев для подводного и морского применения"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5.8, 6.4 и 7.7 ГОСТ Р ИСО 13628-3-2013 "Нефтяная и газовая промышленность. Проектирование и эксплуатация систем подводной добычи. Часть 3. Системы проходных выкидных трубопроводов (TFL)"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подпункты 6.3, 9.4, приложения H, J – L ГОСТ Р ИСО 13628-4-2016 "Нефтяная и газовая промышленность. Проектирование и эксплуатация подводных эксплуатационных систем. Часть 4. Подводное устьевое оборудование и фонтанная арматура"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13678-2015 "Трубы обсадные, насосно-компрессорные, трубопроводные и элементы бурильных колонн для нефтяной и газовой промышленности. Оценка и испытание резьбовых смазок"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6 и 7 ГОСТ Р ИСО 17078-3-2013 "Нефтяная и газовая промышленность. Оборудование буровое и эксплуатационное. Часть 3. Устройства для спуска и подъема, инструмент для установки газлифтных клапанов и защелки оправок с боковым карманом. Общие технические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4.15 ГОСТ Р 51365-2009 (ИСО 10423:2003) "Нефтяная и газовая промышленность. Оборудование для бурения и добычи. Оборудование устья скважины и фонтанное устьевое оборудование. Общие технические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54382-2011 "Нефтяная и газовая промышленность. Подводные трубопроводные системы. Общие технические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55141-2012 "Переработка попутного нефтяного газа. Малогабаритные блочные газоперерабатывающие комплексы. Общие технические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55288-2012 "Испытатели пластов на трубах. Скважинное и устьевое оборудование. Общие технические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55430-2013 "Соединения трубопроводов разъемные. Оценка технического состояния и методы испытаний. Безопасность эксплуатации"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12 и 13 ГОСТ Р 55736-2013 "Оборудование горно-шахтное. Станки для бурения взрывных скважин на открытых горных работах. Общие технические требования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подпункты 5.7, 6.6, 7.6, 8.6, 9.6, 10.6, 11.6, 12.6 ГОСТ Р 56830-2015 "Нефтяная и газовая промышленность. Установки скважинных электроприводных лопастных насосов. Общие технические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 ГОСТ Р 57430-2017 "Трубы, соединительные части из высокопрочного чугуна с шаровидным графитом и их соединения для промысловых нефтепроводов.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8 и 9 ГОСТ Р 58190-2018 "Магистральный трубопроводный транспорт нефти и нефтепродуктов. Боны морские тяжелые для локализации разлива нефти и нефтепродуктов на морских акваториях.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 Оборудование технологическое и аппаратура для нанесения лакокрасочных покрытий на изделия машиностроения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12981-2016 "Установки для нанесения покрытий. Окрасочные кабины для нанесения порошковых покрытий.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 ГОСТ 12.3.008-75 "Система стандартов безопасности труда. Производство покрытий металлических и неметаллических неорганических. Общие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 Оборудование для подготовки и очистки питьевой воды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26646-90 "Установки дистилляционные опреснительные стационарные. Общие технические требования и приемка"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31952-2012 "Устройства водоочистные. Общие требования к эффективности и методы ее определения"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 Станки металлообрабатывающие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230-2-2016 "Нормы и правила испытаний станков. Часть 2. Определение точности и повторяемости позиционирования осей станков с числовым программным управлением"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230-10-2017 "Нормы и правила испытаний металлорежущих станков. Часть 10. Определение измерительных характеристик систем щупов металлорежущих станков с числовым программным управлением"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1985-2016 "Станки плоскошлифовальные с вертикальным шпинделем и передвижным столом. Условия испытаний. Испытания на точность"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1986-1-2016 "Станки плоскошлифовальные с горизонтальным шлифовальным шпинделем и возвратно-поступательным движением стола. Условия испытаний. Проверка точности. Часть 1. Станки со столом длиной до 1600 мм"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3070-2-2017 "Станки металлорежущие. Условия испытаний. Проверка норм точности расточных и фрезерных станков с горизонтальным шпинделем. Часть 2. Станки с подвижной стойкой вдоль оси Х и неподвижным столом"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3875-2017 "Станки. Условия испытаний бесцентровых круглошлифовальных станков. Испытания на точность"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10791-4-2017 "Центры обрабатывающие. Часть 4. Точность и повторяемость позиционирования линейных осей и осей вращения"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10791-5-2017 "Центры обрабатывающие. Условия испытаний. Часть 5. Точность и повторяемость позиционирования паллетосменного стола-спутника, несущего обрабатываемую деталь"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10791-6-2017 "Центры обрабатывающие. Условия испытаний. Часть 6. Точность скоростей и интерполяций"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10791-7-2016 "Центры обрабатывающие. Условия испытаний. Часть 7. Точность обработки испытательных образцов"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13041-1-2017 "Станки токарные с числовым программным управлением и токарные обрабатывающие центры. Условия испытаний. Часть 1. Геометрические испытания станков с горизонтальным шпинделем для крепления заготовки"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13041-4-2016 "Станки токарные с числовым программным управлением и токарные обрабатывающие центры. Условия испытаний. Часть 4. Точность и повторяемость позиционирования линейных осей и осей вращения"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13041-5-2016 "Станки токарные с числовым программным управлением и токарные обрабатывающие центры. Условия испытаний. Часть 5. Точность скоростей и интерполяций"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В ГОСТ ISO 28881-2016 "Безопасность металлообрабатывающих станков. Станки электроэрозионные"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12348-2016 "Станки для кольцевого сверления.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6, приложения A – D ГОСТ EN 12417-2016 "Безопасность металлообрабатывающих станков. Центры обрабатывающие"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12717-2011 "Безопасность металлообрабатывающих станков. Станки сверлильные"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12 ГОСТ EN 12840-2011 "Безопасность металлообрабатывающих станков. Станки токарные с ручным управлением, оснащенные и не оснащенные автоматизированной системой управления"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В ГОСТ EN 12957-2011 "Безопасность металлообрабатывающих станков. Станки электроэрозионные"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01.07.2021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6, приложения А, В и D ГОСТ EN 13128-2016 "Безопасность металлообрабатывающих станков. Станки фрезерные (включая расточные)"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С и Е ГОСТ EN 13218-2011 "Безопасность металлообрабатывающих станков. Станки шлифовальные стационарные"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А и В ГОСТ EN 13898-2011 "Безопасность металлообрабатывающих станков. Станки отрезные для холодной резки металлов"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А – Е ГОСТ ЕН 12415-2006 "Безопасность металлообрабатывающих станков. Станки токарные с числовым программным управлением и центры обрабатывающие токарные"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6, приложения A – D ГОСТ ЕН 12417-2006 "Безопасность металлообрабатывающих станков. Центры обрабатывающие для механической обработки"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01.07.2021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А ГОСТ ЕН 12478-2006 "Безопасность металлообрабатывающих станков. Станки крупные токарные с числовым программным управлением и центры обрабатывающие крупные токарные"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ЕН 12626-2006 "Безопасность металлообрабатывающих станков. Станки для лазерной обработки"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6, приложения A, B и D ГОСТ ЕН 13128-2006 "Безопасность металлообрабатывающих станков. Станки фрезерные (включая расточные)"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01.07.2021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 ГОСТ 12.2.048-80 "Система стандартов безопасности труда. Станки для заточки дереворежущих пил и плоских ножей.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3 – 6 ГОСТ 12.2.107-85 "Система стандартов безопасности труда. Шум. Станки металлорежущие. Допустимые шумовые характеристики"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7599-82 "Станки металлообрабатывающие.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 ГОСТ 30685-2000 "Станки хонинговальные и притирочные вертикальные.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6 – 8 ГОСТ 30824-2002 "Оборудование технологическое. Станки металлообрабатывающие и деревообрабатывающие. Метод расчетно-экспериментального определения вероятности возникновения пожара"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В ГОСТ 33938-2016 "Определение допустимого уровня (степени) риска и опасности общеотраслевого обрабатывающего оборудования"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– 8 ГОСТ 33972.5-2016 "Нормы и правила испытаний металлорежущих станков. Часть 5. Определение уровня шума"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А – Е ГОСТ Р ЕН 13788-2007 "Безопасность металлообрабатывающих станков. Станки-автоматы токарные многошпиндельные"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Р ИСО 16156-2008 "Безопасность металлообрабатывающих станков. Патроны кулачковые"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А и В ГОСТ Р ИСО 23125-2012 "Безопасность металлообрабатывающих станков. Станки токарные"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Р 51101-2012 "Станки металлообрабатывающие и деревообрабатывающие. Методы проверки соответствия требованиям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 Машины кузнечно-прессовые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692-2014 "Безопасность металлообрабатывающих станков. Прессы механические"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12.2.017-93 "Оборудование кузнечно-прессовое. Общие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12.2.055-81 "Система стандартов безопасности труда. Оборудование для переработки лома и отходов черных и цветных металлов.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6113-84 "Прессы шнековые горизонтальные для керамических изделий.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7600-90 "Оборудование кузнечно-прессовое.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8390-84 "Прессы электрогидравлические для вырубки деталей.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7, 9 – 11 ГОСТ 31543-2012 "Машины кузнечно-прессовые. Шумовые характеристики и методы их определения"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А – G ГОСТ 31733-2012 (EN 693:2001) "Прессы гидравлические.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 Оборудование деревообрабатывающее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(кроме станков деревообрабатывающих бытовых)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848-2-2013 "Безопасность деревообрабатывающих станков. Станки фрезерные односторонние. Часть 2. Станки фрезерные одношпиндельные с верхним расположением шпинделя"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859-2015 "Безопасность деревообрабатывающих станков. Фуговально-строгальные станки с ручной подачей обрабатываемого материала"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860-2015 "Безопасность деревообрабатывающих станков. Рейсмусовые станки для односторонней обработки"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861-2015 "Безопасность деревообрабатывающих станков. Комбинированные фуговально-рейсмусовые станки"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940-2015 "Безопасность деревообрабатывающих станков. Станки деревообрабатывающие комбинированные"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A, C, D, E ГОСТ EN 1807-1-2015 "Безопасность деревообрабатывающих станков. Станки ленточнопильные. Часть 1. Станки ленточнопильные со столом и ленточнопильные делительные"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1870-3-2014 "Безопасность деревообрабатывающих станков. Станки круглопильные. Часть 3. Станки для торцевания сверху и комбинированные"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1870-5-2014 "Безопасность деревообрабатывающих станков. Станки круглопильные. Часть 5. Станки комбинированные для циркулярной обработки и торцевания снизу"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1870-6-2014 "Безопасность деревообрабатывающих станков. Станки круглопильные. Часть 6. Станки лесопильные и комбинированные лесопильные, станки настольные круглопильные с ручной загрузкой и/или выгрузкой"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1870-7-2014 "Безопасность деревообрабатывающих станков. Станки круглопильные. Часть 7. Однопильные станки для распиловки бревен с механической подачей стола и ручной загрузкой и/или выгрузкой"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1870-8-2014 "Безопасность деревообрабатывающих станков. Станки круглопильные. Часть 8. Станки обрезные и реечные с механизированным пильным устройством и с ручной загрузкой и/или выгрузкой"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1870-9-2014 "Безопасность деревообрабатывающих станков. Станки круглопильные. Часть 9. Станки двусторонние усорезные с механической подачей и ручной загрузкой и/или выгрузкой"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1870-10-2014 "Безопасность деревообрабатывающих станков. Станки круглопильные. Часть 10. Станки автоматические и полуавтоматические отрезные однополотные с подачей пилы вверх"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1870-11-2014 "Безопасность деревообрабатывающих станков. Станки круглопильные. Часть 11. Станки автоматические и полуавтоматические горизонтальные поперечно-отрезные однополотные (станки радиально-отрезные)"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1870-12-2014 "Безопасность деревообрабатывающих станков. Станки круглопильные. Часть 12. Станки поперечно-отрезные маятниковые"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1870-15-2014 "Безопасность деревообрабатывающих станков. Станки круглопильные. Часть 15. Станки многополотные поперечно-отрезные с механической подачей и ручной загрузкой и/или выгрузкой"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1870-16-2014 "Безопасность деревообрабатывающих станков. Станки круглопильные. Часть 16. Станки двусторонние усорезные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V-образного распиливания"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1870-18-2016 "Безопасность деревообрабатывающих станков. Станки круглопильные. Часть 18. Станки прирезные"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1870-19-2016 "Безопасность деревообрабатывающих станков. Станки круглопильные. Часть 19. Станки настольные круглопильные (с или без подвижного стола) и станки, используемые на строительных площадках"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4.18 ГОСТ 12.2.026.0-2015 "Оборудование деревообрабатывающее. Требования безопасности к конструкции"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25223-82 "Оборудование деревообрабатывающее.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6 – 8 ГОСТ 30824-2002 "Оборудование технологическое. Станки металлообрабатывающие и деревообрабатывающие. Метод расчетно-экспериментального определения вероятности возникновения пожара"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– 8 ГОСТ 33972.5-2016 "Нормы и правила испытаний металлорежущих станков. Часть 5. Определение уровня шума"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848-3-2004 "Безопасность деревообрабатывающих станков. Фрезерные станки для односторонней обработки вращающимся инструментом. Часть 3. Сверлильные и фрезерные станки с числовым программным управлением"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1870-2-2006 "Безопасность деревообрабатывающих станков. Станки круглопильные. Часть 2. Станки горизонтальные и вертикальные для обрезки плит"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1870-5-2006 "Безопасность деревообрабатывающих станков. Станки круглопильные. Часть 5. Станки комбинированные для циркулярной обработки и торцевания снизу"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Р ЕН 848-1-2011 "Безопасность деревообрабатывающих станков. Станки фрезерные односторонние. Часть 1. Станки фрезерные одношпиндельные с вертикальным нижним расположением шпинделя"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ОСТ Р ЕН 12750-2012 "Безопасность деревообрабатывающих станков. Станки строгальные (продольно-фрезерные) четырехсторонние"</w:t>
            </w:r>
          </w:p>
          <w:bookmarkEnd w:id="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Р 51101-2012 "Станки металлообрабатывающие и деревообрабатывающие. Методы проверки соответствия требованиям безопасности"</w:t>
            </w:r>
          </w:p>
          <w:bookmarkEnd w:id="1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 Оборудование технологическое для литейного производства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710-2014 "Безопасность машин. Требования безопасности к литейным машинам и установкам для изготовления форм и стержней и относящимся к ним устройствам"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1265-2014 "Безопасность машин. Правила измерений на шум для литейных машин и оборудования"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14677-2014 "Безопасность машин. Вторичная переработка стали. Машины и оборудование для обработки жидкой стали"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12.2.046.0-2004 "Оборудование технологическое для литейного производства.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8907-87 "Машины литейные стержневые пескодувные.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10 ГОСТ 10580-2006 "Оборудование технологическое для литейного производства.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15595-84 "Оборудование литейное. Машины для литья под давлением.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19497-90 "Машины литейные кокильные.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19498-74 "Пескометы формовочные.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и 5 ГОСТ 30443-97 "Оборудование технологическое для литейного производства. Методы контроля и оценка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 ГОСТ 30573-98 "Оборудование литейное. Установки заливочные для алюминиевых сплавов.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 ГОСТ 30647-99 "Оборудование литейное. Машины для литья под низким давлением.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6 – 8 ГОСТ 31545-2012 "Оборудование технологическое для литейного производства. Шумовые характеристики и методы их контроля"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1247-2011 "Оборудование литейное. Требования безопасности к литейным ковшам, разливочному оборудованию, машинам для центробежного литья, установкам непрерывной и полунепрерывной разливки"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СТБ ЕН 710-2004 "Требования безопасности к литейным машинам и установкам для изготовления форм и стержней и относящимся к ним устройствам"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1857-2009 "Оборудование литейное. Ковши литейные.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 Оборудование для сварки и газотермического напыления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60974-2-2014 "Оборудование для дуговой сварки. Часть 2. Системы жидкостного охлаждения"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60974-3-2014 "Оборудование для дуговой сварки. Часть 3. Устройства зажигания и стабилизации дуги"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60974-5-2014 "Оборудование для дуговой сварки. Часть 5. Механизм подачи проволоки"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60974-6-2017 "Оборудование для дуговой сварки. Часть 6. Оборудование для работы в ограниченном режиме"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60974-7-2015 "Оборудование для дуговой сварки. Часть 7. Горелки"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60974-8-2014 "Оборудование для дуговой сварки. Часть 8. Пульты подачи газа для сварочных систем и систем плазменной резки"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60974-10-2017 "Оборудование для дуговой сварки. Часть 10. Требования электромагнитной совместимости (ЭМС)"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60974-11-2014 "Оборудование для дуговой сварки. Часть 11. Электрододержатели"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60974-12-2014 "Оборудование для дуговой сварки. Часть 12. Соединительные устройства для сварочных кабелей"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60974-13-2016 "Оборудование для дуговой сварки. Часть 13. Зажимное устройство сварочной машины"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62135-1-2017 "Оборудование для контактной сварки. Часть 1. Требования безопасности при проектировании, производстве и монтаже"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12.1.035-81 "Система стандартов безопасности труда. Оборудование для дуговой и контактной электросварки. Допустимые уровни шума и методы измерений"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10 ГОСТ 12.2.008-75 "Система стандартов безопасности труда. Оборудование и аппаратура для газопламенной обработки металлов и термического напыления покрытий.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 ГОСТ 21694-94 "Оборудование сварочное механическое.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 ГОСТ 30275-96 "Манипуляторы для контактной точечной сварки.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 Тракторы промышленные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3 – 10 ГОСТ 12.2.122-2013 "Система стандартов безопасности труда. Тракторы промышленные. Методы контроля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 Автопогрузчики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22915-1-2014 "Автопогрузчики промышленные. Проверка устойчивости. Часть 1. Общие положения"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22915-2-2014 "Автопогрузчики промышленные. Проверка устойчивости. Часть 2. Автопогрузчики с мачтовым уравновешиванием"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22915-3-2014 "Автопогрузчики промышленные. Проверка устойчивости. Часть 3. Автопогрузчики"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22915-4-2014 "Автопогрузчики промышленные. Проверка устойчивости. Часть 4. Штабелеры для поддонов с грузом, сдвоенные штабелеры и комплектующие заказ автопогрузчики с позицией оператора до 1200 мм включительно"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16215-80 "Автопогрузчики вилочные общего назначения.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 Велосипеды (кроме детских)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 ГОСТ 31741-2012 "Велосипеды.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 Машины для землеройных и мелиоративных работ, разработки и обслуживания карьеров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3164-2016 "Машины землеройные. Лабораторные испытания по оценке устройств защиты. Требования к пространству, ограничивающему деформацию"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3449-2014 "Машины землеройные. Устройства защиты от падающих предметов. Методы лабораторных испытаний и технические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3450-2015 "Машины землеройные. Колесные машины или высокоскоростные резиногусеничные машины. Требования к эффективности и методы испытаний тормозных систем"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3471-2015 "Машины землеройные. Устройства защиты при опрокидывании. Технические требования и лабораторные испытания"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5006-2014 "Машины землеройные. Обзорность с рабочего места оператора. Метод испытания и критерии эффективности"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5010-2011 "Машины землеройные. Системы рулевого управления колесных машин"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6393-2016 "Машины землеройные. Определение уровня звуковой мощности. Испытания в стационарном режиме"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6395-2014 "Машины землеройные. Определение уровня звуковой мощности. Испытания в динамическом режиме"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7096-2016 "Машины землеройные. Лабораторная оценка вибрации сиденья оператора"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8643-2016 "Машины землеройные. Устройство для опускания стрелы гидравлических экскаваторов и погрузчиков типа "обратная лопата". Технические требования и испытания"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8813-2014 "Машины землеройные. Грузоподъемность трубоукладчиков и колесных тракторов или погрузчиков, оборудованных боковой стрелой"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9533-2012 "Машины землеройные. Установленные на машине звуковые устройства тревожной сигнализации при перемещении и передние сигнальные устройства. Метод испытаний и критерии эффективности"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10262-2014 "Машины землеройные. Экскаваторы гидравлические. Лабораторные испытания и технические требования к защитным ограждениям оператора"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10263-2-2014 "Машины землеройные. Условия окружающей среды в кабине оператора. Часть 2. Метод испытания воздушного фильтра"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10263-3-2013 "Машины землеройные. Окружающая среда в кабине оператора. Часть 3. Метод испытания системы герметизации"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10263-5-2013 "Машины землеройные. Окружающая среда в кабине оператора. Часть 5. Метод испытания системы оттаивания ветрового стекла кабины"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10263-6-2014 "Машины землеройные. Условия окружающей среды в кабине оператора. Часть 6. Определение воздействия солнечного нагрева"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и 6 ГОСТ ISO 10265-2013 "Машины землеройные. Машины на гусеничном ходу. Эксплуатационные требования и методы испытаний тормозных систем"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10533-2014 "Машины землеройные. Опорные устройства для подъемных рычагов"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12117-2-2013 "Машины землеройные. Требования к рабочим характеристикам и лабораторные испытания защитных конструкций экскаваторов. Часть 2. Конструкции для защиты от опрокидывания (ROPS) экскаваторов грузоподъемностью свыше 6 т"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13459-2014 "Машины землеройные. Сиденье инструктора. Объем ограничения деформации, рабочее пространство и технические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14397-1-2015 "Машины землеройные. Погрузчики и экскаваторы-погрузчики. Часть 1. Расчет номинальной грузоподъемности и метод испытания по проверке расчетной опрокидывающей нагрузки"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15998-2013 "Машины землеройные. Системы управления с использованием электронных компонентов. Критерии эффективности и испытания на функциональную безопасность"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16001-2013 "Машины землеройные. Системы обнаружения опасности и визуальной помощи. Требования к рабочим характеристикам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16754-2013 "Машины землеройные. Определение среднего значения давления на грунт машин на гусеничном ходу"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17063-2013 "Машины землеройные. Тормозные системы машин, управляемых идущим рядом оператором. Эксплуатационные требования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ИСО 10263-4-2000 "Машины землеройные. Окружающая среда рабочего места оператора. Часть 4. Метод испытаний систем вентиляции, отопления и (или) кондиционирования"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EN 474-1-2013 "Машины землеройные. Безопасность. Часть 1. Общие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474-2-2012 "Машины землеройные. Безопасность. Часть 2. Требования к бульдозерам"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474-3-2013 "Машины землеройные. Безопасность. Часть 3. Требования к погрузчикам"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474-4-2013 "Машины землеройные. Безопасность. Часть 4. Требования к экскаваторам-погрузчикам"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474-5-2013 "Машины землеройные. Безопасность. Часть 5. Требования к гидравлическим экскаваторам"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474-6-2013 "Машины землеройные. Безопасность. Часть 6. Требования к землевозам"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474-7-2013 "Машины землеройные. Безопасность. Часть 7. Требования к скреперам"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474-8-2013 "Машины землеройные. Безопасность. Часть 8. Требования к автогрейдерам"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474-9-2014 "Машины землеройные. Безопасность. Часть 9. Требования к трубоукладчикам"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474-10-2012 "Машины землеройные. Безопасность. Часть 10. Требования к траншеекопателям"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474-11-2012 "Машины землеройные. Безопасность. Часть 11. Требования к уплотняющим машинам"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12.1.049-86 "Система стандартов безопасности труда. Вибрация. Методы измерения на рабочих местах самоходных колесных строительно-дорожных машин"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12.2.130-91 "Система стандартов безопасности труда. Экскаваторы одноковшовые. Общие требования безопасности и эргономики к рабочему месту машиниста и методы их контроля"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11030-2017 "Автогрейдеры.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7 и 8 ГОСТ 16469-2017 "Экскаваторы-каналокопатели.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23987-80 "Экскаваторы-каналокопатели.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7 и 8 ГОСТ 26980-95 "Экскаваторы одноковшовые.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3 и 4 ГОСТ 30035-93 "Скреперы.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30067-93 "Экскаваторы одноковшовые универсальные полноповоротные.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31553-2012 "Погрузчики малогабаритные с бортовым поворотом.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12643-2007 "Машины землеройные. Машины пневмоколесные. Технические требования к системам рулевого управления"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ИСО 6683-2006 "Машины землеройные. Ремни безопасности и места их крепления. Технические требования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12117-2009 "Машины землеройные. Устройства защиты при опрокидывании (TOPS) для миниэкскаваторов. Лабораторные испытания и технические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7 и 8 ГОСТ Р 55165-2012 "Оборудование горно-шахтное. Экскаваторы одноковшовые карьерные с вместимостью ковша свыше 4 м куб. Общие технические требования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 Машины дорожные, оборудование для приготовления строительных смесей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3449-2014 "Машины землеройные. Устройства защиты от падающих предметов. Методы лабораторных испытаний и технические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3471-2015 "Машины землеройные. Устройства защиты при опрокидывании. Технические требования и лабораторные испытания"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EN 500-1-2014 "Машины дорожно-строительные мобильные. Безопасность. Часть 1. Общие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EN 500-2-2014 "Машины дорожно-строительные мобильные. Безопасность. Часть 2. Специальные требования к дорожным фрезам"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500-3-2014 "Машины дорожно-строительные мобильные. Безопасность. Часть 3. Специальные требования к машинам для стабилизации и восстановления грунта"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500-4-2014 "Машины дорожно-строительные мобильные. Безопасность. Часть 4. Дополнительные требования к машинам для уплотнения грунта"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500-6-2014 "Машины дорожно-строительные мобильные. Безопасность. Часть 6. Специальные требования к дорожным отделочным машинам"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EN 536-2012 "Машины строительно-дорожные. Установки асфальтосмесительные.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13019-2012 "Машины для очистки дорожных покрытий.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EN 13020-2012 "Машины для устройства, ремонта и содержания дорожных покрытий.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13021-2012 "Машины для зимнего содержания дорог.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13524-2012 "Машины для содержания автомобильных дорог.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13862-2014 "Машины для нарезки швов.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11030-2017 "Автогрейдеры.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21915-2018 "Асфальтоукладчики.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6 и 7 ГОСТ 27336-2016 "Автобетононасосы.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3 и 4 ГОСТ 27338-93 "Установки бетоносмесительные механизированные.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6 и 7 ГОСТ 27339-2016 "Автобетоносмесители.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6 и 7 ГОСТ 27598-94 "Катки дорожные вибрационные самоходные.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6 и 7 ГОСТ 27614-2016 "Автоцементовозы.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6 и 7 ГОСТ 27811-2016 "Автогудронаторы.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1 и 2 ГОСТ 27816-88 "Асфальтоукладчики.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27945-2018 "Установки асфальтосмесительные.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 ГОСТ 31548-2012 "Катки дорожные самоходные.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 ГОСТ 31552-2012 "Плиты вибрационные уплотняющие.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 ГОСТ 31556-2012 "Фрезы дорожные холодные самоходные.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 Оборудование и машины строительные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18650-1-2017 "Машины и оборудование строительные. Бетоносмесители. Часть 1. Словарь и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18650-2-2016 "Машины и оборудование строительные. Бетоносмесители. Часть 2. Методика проверки эффективности смешивания"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18652-2014 "Машины и оборудование строительные. Внешние вибраторы для бетона"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19432-2014 "Машины и оборудование строительные. Переносные, ручные и с приводом от двигателя внутреннего сгорания отрезные станки.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21573-2-2013 "Машины и оборудование строительные. Бетононасосы. Часть 2.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21873-2-2013 "Машины и оборудование строительные. Передвижные дробилки. Часть 2.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12001-2012 "Машины для транспортирования, нанесения и распределения бетонных и растворных смесей"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6 и 7 ГОСТ 27336-2016 "Автобетононасосы.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3 и 4 ГОСТ 27338-93 "Установки бетоносмесительные механизированные.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6 и 7 ГОСТ 27339-2016 "Автобетоносмесители.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6 и 7 ГОСТ 27614-2016 "Автоцементовозы.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31325-2006 (ИСО 4872:1978) "Шум. Измерение шума строительного оборудования, работающего под открытым небом. Метод установления соответствия нормам шума"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31337-2006 (ИСО 15744:2002) "Шум машин. Машины ручные неэлектрические. Технический метод измерения шума"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7 и 8 ГОСТ 31546-2012 "Копры для свайных работ.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7 и 8 ГОСТ 31547-2012 "Вибропогружатели и сваевыдергиватели.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31549-2012 "Конвейеры строительные передвижные ленточные.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7 и 8 ГОСТ 31550-2012 "Молоты сваебойные.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31553-2012 "Погрузчики малогабаритные с бортовым поворотом.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7 и 8 ГОСТ 31554-2012 "Погрузчики строительные фронтальные с телескопической стрелой.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7 и 8 ГОСТ 31555-2012 "Погрузчики строительные одноковшовые.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33558.1-2015 (EN 12158-1:2000) "Подъемники строительные грузовые вертикальные.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33558.2-2015 (EN 12158-2:2000) "Подъемники строительные грузовые наклонные.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33651-2015 (EN 12159:2012) "Подъемники строительные грузопассажирские.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34443-2018 (ISO 16368:2010) "Мобильные подъемники с рабочими платформами. Расчеты конструкции, требования безопасности,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 СТБ 1208-2000 "Машины строительно-отделочные. Общие требования безопасности.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Р 53037-2013 (ИСО 16368:2010) "Мобильные подъемники с рабочими платформами. Расчеты конструкции, требования безопасности, испытания"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Р 53984-2010 (ИСО 18893:2004) "Мобильные подъемники с рабочими платформами. Требования безопасности и контроль технического состояния при эксплуатации"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Р 54770-2011 (ИСО 16369:2007) "Подъемники с рабочими платформами. Подъемники мачтового типа. Расчеты конструкции, требования безопасности,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1 и 6, пункт 5.5.1 ГОСТ Р 55180-2012 (ИСО 16653-1:2008) "Мобильные подъемники с рабочими платформами. Расчеты конструкции, требования безопасности и методы испытаний. Часть 1. Подъемники со складывающимися ограждениями"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1, 6 и 8, пункт 5.5.3 ГОСТ Р 55181-2012 (ИСО 16653-2:2009) "Мобильные подъемники с рабочими платформами. Расчеты конструкции, требования безопасности и методы испытаний. Часть 2. Подъемники с непроводящими (изолирующими) компонентами"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 Оборудование для промышленности строительных материалов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 ГОСТ 12.2.100-97 "Машины и оборудование для производства глиняного и силикатного кирпича, керамических и асбестоцементных изделий. Общие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и 6 ГОСТ 9231-80 "Смесители лопастные двухвальные.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10037-83 "Автоклавы для строительной индустрии.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и 6 ГОСТ 12367-85 "Мельницы трубные помольных агрегатов.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6 и 7 ГОСТ 27636-95 "Оборудование камнедобывающее и камнеобрабатывающее.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28122-95 "Станки камнеобрабатывающие шлифовально-полировальные. Общие технические требования и методы контроля"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28541-95 "Станки камнераспиловочные. Общие технические требования и методы контроля"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30369-96 "Станки камнефрезерные. Общие технические требования и методы контроля"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30540-97 "Оборудование для производства изделий из ячеистого бетона автоклавного твердения. Общие технические требования и методы контроля"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 Оборудование технологическое для лесозаготовки, лесобирж и лесосплава (кроме пил бензиномоторных и цепных электрических)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5674-2012 "Тракторы и машины для сельскохозяйственных работ и лесоводства. Кожухи защитные карданных валов для привода от валов отбора мощности (ВОМ). Испытания на прочность и износ и критерии приемки"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5676-2013 "Тракторы и машины для сельскохозяйственных работ и лесоводства. Муфты гидравлического тормозного привода"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8082-1-2017 "Машины для леса самоходные. Устройства защиты при опрокидывании. Технические требования и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1. Машины общего назначения"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8082-2-2014 "Машины для леса самоходные. Лабораторные испытания устройств защиты при опрокидывании и эксплуатационные требования к ним. Часть 2. Машины с вращающейся платформой и находящейся на ней кабиной и грузовой стрелой"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6 ГОСТ ISO 8083-2011 "Машины для леса. Устройства защиты от падающих предметов"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ISO 8084-2011 "Машины для леса. Устройства защиты оператора. Технические требования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4, 6 – 8 ГОСТ ISO 11169-2011 "Тракторы лесопромышленные и лесохозяйственные колесные, машины лесозаготовительные и лесохозяйственные колесные. Требования к эффективности и методы испытаний тормозных систем"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и 6 ГОСТ ISO 11512-2011 "Тракторы лесопромышленные и лесохозяйственные гусеничные, машины лесозаготовительные и лесохозяйственные гусеничные. Требования к эффективности и методы испытаний тормозных систем"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11837-2016 "Машины для лесного хозяйства. Системы защиты при разрыве пильной цепи. Метод испытаний и критерии работы"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11839-2016 "Машины для лесного хозяйства. Остекление и панельные материалы, применяемые для защиты кабины оператора при откидывании зубьев пилы. Метод испытания и эксплуатационные критерии"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22867-2014 "Вибрация. Определение параметров вибрационной характеристики ручных машин. Машины для лесного и садового хозяйства бензиномоторные"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22868-2014 "Машины для лесного хозяйства и садоводства. Испытания на шум ручных машин с двигателем внутреннего сгорания. Технический метод степень точности 2)"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609-1-2012 "Машины для сельскохозяйственных работ и лесоводства. Безопасность машин.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1. Станки дровокольные клиновые"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EN 609-2-2012 "Машины для сельскохозяйственных работ и лесоводства. Безопасность машин.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2. Станки дровокольные винтовые"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1853-2012 "Машины сельскохозяйственные. Прицепы самосвальные.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EN 13525-2012 "Машины для лесного хозяйства. Машины для измельчения древесины.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9 ГОСТ 12.2.102-2013 "Система стандартов безопасности труда. Машины и оборудование лесозаготовительные и лесосплавные, тракторы лесопромышленные и лесохозяйственные. Требования безопасности, методы контроля требований безопасности и оценки безопасности труда"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12.2.104-84 "Система стандартов безопасности труда. Инструмент механизированный для лесозаготовок. Общие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15594-80 "Лесопогрузчики челюстные гусеничные перекидного типа.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 ГОСТ 31593-2012 "Машины и оборудование для нижних лесопромышленных складов. Требования безопасности.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3 – 16 ГОСТ 31594-2012 "Машины лесозаготовительные, тракторы лесопромышленные и лесохозяйственные. Методы контроля требований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7 и 8 ГОСТ 31595-2012 "Погрузчики леса. Оборудование рабочее манипуляторного типа.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10000-2017 "Прицепы и полуприцепы тракторные. Общие технические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11448-2002 "Измельчители и дробилки передвижные с автономным приводом. Требования безопасности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8 ГОСТ Р ИСО 22868-2014 "Шум машин. Испытания на шум переносных бензиномоторных ручных лесных и садовых машин техническим методом"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6 ГОСТ Р 53051-2008 "Машины и орудия для выкопки и выборки сеянцев и саженцев в питомниках.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6 ГОСТ Р 53052-2008 "Машины и орудия для подготовки вырубок к производству лесокультурных работ.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 Оборудование прачечное промышленное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ІЕС 60335-2-4-2013 "Безопасность бытовых и аналогичных электрических приборов. Часть 2-4. Частные требования к отжимным центрифугам"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ІЕС 60335-2-7-2014 "Безопасность бытовых и аналогичных электрических приборов. Часть 2-7. Частные требования к стиральным машинам"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24824-88 "Прессы гладильные. Основные размеры, технические требования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27457-93 "Машины стиральные промышленные.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 Оборудование для химической чистки и крашения одежды и бытовых изделий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3 – 6 ГОСТ 31180-2002 (ИСО 8232:1988) "Машины замкнутого цикла для химической чистки одежды.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51361-99 (ИСО 8232-88) "Машины замкнутого цикла для химической чистки одежды.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 Машины и оборудование для коммунального хозяйства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EN 1501-1-2014 "Мусоровозы. Общие технические требования и требования безопасности. Часть 1. Мусоровозы с задней загрузкой"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 ГОСТ EN 1501-2-2012 "Мусоровозы. Общие технические требования и требования безопасности. Часть 2. Мусоровозы с боковой загрузкой"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1501-4-2014 "Мусоровозы и их подъемные устройства. Общие технические требования и требования безопасности. Часть 4. Метод измерения шума"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1501-5-2014 "Средства транспортные мусороуборочные. Общие технические требования и требования безопасности. Часть 5. Подъемные устройства мусороуборочных машин"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23080-78 "Снегоочистители роторные. Правила приемки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31836-2012 "Центрифуги промышленные. Требования безопасности.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 Вентиляторы промышленные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5976-90 "Вентиляторы радиальные общего назначения.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9725-82 "Вентиляторы центробежные дутьевые котельные.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11442-90 "Вентиляторы осевые общего назначения.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24814-81 "Вентиляторы крышные радиальные.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24857-81 "Вентиляторы крышные осевые.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31351-2007 (ИСО 14695:2003) "Вибрация. Вентиляторы промышленные. Измерения вибрации"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31352-2007 (ИСО 5136:2003) "Шум машин. Определение уровней звуковой мощности, излучаемой в воздуховод вентиляторами и другими устройствами перемещения воздуха, методом измерительного воздуховода"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31353.1-2007 (ИСО 13347-1:2004) "Шум машин. Вентиляторы промышленные. Определение уровней звуковой мощности в лабораторных условиях. Часть 1. Общая характеристика методов"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31353.2-2007 (ИСО 13347-2:2004) "Шум машин. Вентиляторы промышленные. Определение уровней звуковой мощности в лабораторных условиях. Часть 2. Реверберационный метод"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31353.3-2007 (ИСО 13347-3:2004) "Шум машин. Вентиляторы промышленные. Определение уровней звуковой мощности в лабораторных условиях. Часть 3. Метод охватывающей поверхности"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31353.4-2007 (ИСО 13347-4:2004) "Шум машин. Вентиляторы промышленные. Определение уровней звуковой мощности в лабораторных условиях. Часть 4. Метод звуковой интенсиметрии"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 Кондиционеры промышленные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IEC 60335-2-40-2016 "Бытовые и аналогичные электрические приборы. Безопасность. Часть 2-40. Частные требования к электрическим тепловым насосам, воздушным кондиционерам и осушителям"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30646-99 "Кондиционеры центральные общего назначения.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32111.1-2013 (ISO 13261-1:1998) "Шум машин. Оценка звуковой мощности кондиционеров и воздушных тепловых насосов. Часть 1. Оборудование наружное без воздуховодов"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32111.2-2013 (ISO 13261-2:1998) "Шум машин. Оценка звуковой мощности кондиционеров и воздушных тепловых насосов. Часть 2. Оборудование внутреннее без воздуховодов"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14511-2-2016 "Кондиционеры, жидкостные охладительные агрегаты и тепловые насосы с электрическими компрессорами для отопления и охлаждения помещений. Часть 2. Условия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14511-3-2016 "Кондиционеры, жидкостные охладительные агрегаты и тепловые насосы с электрическими компрессорами для отопления и охлаждения помещений. Часть 3.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 Воздухонагреватели и воздухоохладители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 ГОСТ 26548-85 "Воздухонагреватели.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 ГОСТ 31284-2004 "Воздухонагреватели для промышленных и сельскохозяйственных предприятий.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 Оборудование технологическое для легкой промышленности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19 ГОСТ IEC 60204-31-2012 "Безопасность машин. Электрооборудование машин и механизмов. Часть 31. Дополнительные требования безопасности и требования электромагнитной совместимости к швейным машинам, установкам и системам"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4, 7 – 32 ГОСТ IEC 60335-2-28-2012 "Безопасность бытовых и аналогичных электрических приборов. Часть 2-28. Частные требования к швейным машинам"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 ГОСТ 12.2.138-97 "Система стандартов безопасности труда. Машины швейные промышленные. Требования безопасности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6737-80 "Машины ленточные для хлопка и химических волокон.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9193-77 "Машины сновальные.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12167-82 "Станки ткацкие бесчелночные с малогабаритными прокладчиками утка.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19716-81 "Станки ткацкие автоматические пневморапирные.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24824-88 "Прессы гладильные. Основные размеры, технические требования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 ГОСТ 27295-87 "Машины кругловязальные. Технические требования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6 и 7 СТБ 1357-2002 "Машины швейные промышленные.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12 ГОСТ Р 52990.1-2008 (ИСО 9902-1:2001) "Шум машин. Машины текстильные. Испытания на шум. Часть 1. Общие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 Оборудование технологическое для текстильной промышленности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 ГОСТ 12.2.138-97 "Система стандартов безопасности труда. Машины швейные промышленные. Требования безопасности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6737-80 "Машины ленточные для хлопка и химических волокон.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9193-77 "Машины сновальные.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12167-82 "Станки ткацкие бесчелночные с малогабаритными прокладчиками утка.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19716-81 "Станки ткацкие автоматические пневморапирные.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12 ГОСТ Р 52990.1-2008 (ИСО 9902-1:2001) "Шум машин. Машины текстильные. Испытания на шум. Часть 1. Общие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 Оборудование технологическое для выработки химических волокон, стекловолокна и асбестовых нитей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6737-80 "Машины ленточные для хлопка и химических волокон.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 Оборудование технологическое для пищевой, мясомолочной и рыбной промышленности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 ГОСТ EN 454-2013 "Машины и оборудование для пищевой промышленности. Смесители планетарные. Требования по безопасности и гигиене"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1672-1-2014 "Оборудование для пищевой промышленности. Требования по безопасности и гигиене. Основные положения. Часть 1. Требования по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EN 1672-2-2012 "Оборудование для обработки пищевых продуктов. Основные принципы. Часть 2. Гигиенические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1678-2014 "Машины для обработки пищевых продуктов. Машины овощерезательные универсальные. Требования безопасности и гигиены"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1974-2013 "Машины и оборудование для пищевой промышленности. Машины для порционной нарезки. Требования по безопасности и гигиене"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12042-2013 "Машины и оборудование для пищевой промышленности. Машины тестоделительные автоматические. Требования по безопасности и гигиене"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12851-2013 "Машины и оборудование для пищевой промышленности. Приспособления к машинам с дополнительной приводной ступицей. Требования по безопасности и гигиене"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12984-2013 "Машины и оборудование для пищевой промышленности. Переносные и/или ручные машины и приборы с режущим инструментом с механическим приводом. Требования по безопасности и гигиене"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13288-2013 "Машины и оборудование для пищевой промышленности. Подъемно-опрокидывающие машины. Требования по безопасности и гигиене"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13289-2017 "Машины и оборудование для пищевой промышленности. Оборудование для сушки и охлаждения макаронных изделий. Требования по безопасности и гигиене"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13534-2013 "Машины и оборудование для пищевой промышленности. Машины для посола шприцевальные. Требования по безопасности и гигиене"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13570-2016 "Машины для обработки пищевых продуктов. Смесительные машины. Требования безопасности и гигиены"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13591-2013 "Машины и оборудование для пищевой промышленности. Посадчики в печь со стационарной платформой. Требования по безопасности и гигиене"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13621-2016 "Машины для обработки пищевых продуктов. Машины сушильные для зеленых овощей. Требования безопасности и гигиены"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13732-2013 "Машины и оборудование для пищевой промышленности. Установки для охлаждения молока. Требования к конструкции, безопасности и гигиене"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13870-2013 "Машины и оборудование для пищевой промышленности. Ломтерезки промышленные. Требования по безопасности и гигиене"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13885-2014 "Машины для обработки пищевых продуктов. Клипсаторы. Требования безопасности и гигиены"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13886-2013 "Машины и оборудование для пищевой промышленности. Котлы варочные с механизированной мешалкой или миксером. Требования безопасности и гигиены"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EN 13951-2012 "Оборудование продовольственное и сельскохозяйственное. Насосы для подачи жидких продуктов. Требования безопасности и правила конструирования"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13954-2013 "Машины и оборудование для пищевой промышленности. Хлеборезки. Требования безопасности и гигиены"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14958-2013 "Машины и оборудование для пищевой промышленности. Машины для размола и получения муки и крупчатки. Требования безопасности и гигиены"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15166-2013 "Машины и оборудование для пищевой промышленности. Машины автоматические для разделки мясных туш. Требования безопасности и гигиены"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15774-2013 "Машины и оборудование для пищевой промышленности. Машины для производства изделий из теста с начинкой и без начинки (тальятелле, каннеллони, равиоли, тортеллини, ореккиетте и ньокки). Требования безопасности и гигиены"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15861-2014 "Машины и оборудование для пищевой промышленности. Установки коптильные. Требования по безопасности и гигиене"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13 ГОСТ 12.2.124-2013 "Система стандартов безопасности труда. Оборудование продовольственное. Общие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3347-91 "Насосы центробежные для жидких молочных продуктов.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18518-80 "Автоматы фасовочные для сыпучих пищевых продуктов в бумажную и картонную потребительскую тару.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20258-95 "Машины моечные для стеклянной тары. Общие технические требования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21253-75 "Автоматы наполнительные и дозировочно-наполнительные для жидких пищевых продуктов.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24885-91 "Сепараторы центробежные жидкостные.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26582-85 "Машины и оборудование продовольственные.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28107-89 "Машины для перемешивания фарша. Основные параметры, технические требования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29065-91 "Емкости для молока и молочных продуктов.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30146-95 "Машины и оборудование для производства колбасных изделий и мясных полуфабрикатов.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30150-96 "Машины этикетировочные. Общие технические требования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30316-95 "Линии и оборудование для упаковывания жидкой пищевой продукции в стеклянные бутылки.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8 – 11 ГОСТ 31521-2012 (EN 13871:2005) "Машины и оборудование для пищевой промышленности. Машины для нарезания мяса.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9 – 12 ГОСТ 31522-2012 (EN 1674:2000) "Машины и оборудование для пищевой промышленности. Машины тестовальцовочные.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9 – 12 ГОСТ 31523-2012 (EN 453:2000) "Машины и оборудование для пищевой промышленности. Машины тестомесильные.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9 – 12 ГОСТ 31524-2012 (EN 12041:2000) "Машины и оборудование для пищевой промышленности. Машины тестоформующие.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8 – 13 ГОСТ 31525-2012 (EN 12268:2003) "Машины и оборудование для пищевой промышленности. Пилы ленточные.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8 – 13 ГОСТ 31526-2012 (EN 12267:2003) "Машины и оборудование для пищевой промышленности. Пилы циркулярные.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8 – 12 ГОСТ 31527-2012 (EN 12043:2000) "Машины и оборудование для пищевой промышленности. Шкафы для расстойки теста.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 СТБ EN 12463-2010 "Оборудование для обработки пищевых продуктов. Машины наполнительные и вспомогательное оборудование. Требования безопасности и гигиены"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 СТБ EN 12852-2009 "Оборудование для обработки пищевых продуктов. Процессоры пищевые и блендеры. Требования безопасности и гигиены"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 СТБ EN 12855-2008 "Оборудование для обработки пищевых продуктов. Куттеры с вращающейся чашей. Требования безопасности и гигиены"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 СТБ ЕН 12853-2007 "Машины для обработки пищевых продуктов. Блендеры и взбивалки ручные. Требования безопасности и гигиены"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СТБ ЕН 12854-2007 "Машины для обработки пищевых продуктов. Миксеры балансирные. Требования безопасности и гигиены"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 ГОСТ Р 53895-2010 (ЕН 12331:2003) "Машины и оборудование для пищевой промышленности. Волчки. Требования по безопасности и гигиене"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 ГОСТ Р 54320-2011 (ЕН 1673:2000) "Машины и оборудование для пищевой промышленности. Печи хлебопекарные ротационные. Требования по безопасности и гигиене"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 ГОСТ Р 54321-2011 (ЕН 12505:2000) "Машины и оборудование для пищевой промышленности. Центрифуги для производства пищевых растительных масел и жиров. Требования по безопасности и гигиене"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 ГОСТ Р 54387-2011 (ЕН 12355:2003) "Машины и оборудование для пищевой промышленности. Оборудование для съема шкурки, удаления кожи и пленки в производстве мясных и рыбных продуктов. Требования по безопасности и гигиене"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 ГОСТ Р 54388-2011 (ЕН 13390:2002) "Машины и оборудование для пищевой промышленности. Машины для производства пирогов, печенья и пирожных. Требования по безопасности и гигиене"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 ГОСТ Р 54423-2011 (ЕН 12852:2001) "Машины и оборудование для пищевой промышленности. Машины для измельчения, смешивания и взбивания пищевых продуктов. Требования по безопасности и гигиене"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 ГОСТ Р 54424-2011 (ЕН 13208:2003) "Машины и оборудование для пищевой промышленности. Машины для чистки овощей. Требования по безопасности и гигиене"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 ГОСТ Р 54425-2011 (ЕН 12854:2003) "Машины и оборудование для пищевой промышленности. Смесители лопастные. Требования по безопасности и гигиене"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 ГОСТ Р 54967-2012 (ЕН 12855:2003) "Машины и оборудование для пищевой промышленности. Куттеры. Требования по безопасности и гигиене"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 ГОСТ Р 54972-2012 (ЕН 12463:2004) "Машины и оборудование для пищевой промышленности. Машины наполнительные и механизмы вспомогательные. Требования по безопасности и гигиене"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 Оборудование технологическое для мукомольно-крупяной, комбикормовой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элеваторной промышленности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 ГОСТ 12.2.124-2013 "Система стандартов безопасности труда. Оборудование продовольственное. Общие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18518-80 "Автоматы фасовочные для сыпучих пищевых продуктов в бумажную и картонную потребительскую тару.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26582-85 "Машины и оборудование продовольственные.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27962-88 "Оборудование технологическое для мукомольных предприятий.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 Оборудование технологическое для предприятий торговли, общественного питания и пищеблоков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 ГОСТ EN 454-2013 "Машины и оборудование для пищевой промышленности. Смесители планетарные. Требования по безопасности и гигиене"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EN 1974-2013 "Машины и оборудование для пищевой промышленности. Машины для порционной нарезки. Требования по безопасности и гигиене"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EN 12042-2013 "Машины и оборудование для пищевой промышленности. Машины тестоделительные автоматические. Требования по безопасности и гигиене"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EN 12851-2013 "Машины и оборудование для пищевой промышленности. Приспособления к машинам с дополнительной приводной ступицей. Требования по безопасности и гигиене"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EN 12984-2013 "Машины и оборудование для пищевой промышленности. Переносные и/или ручные машины и приборы с режущим инструментом с механическим приводом. Требования по безопасности и гигиене"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EN 13288-2013 "Машины и оборудование для пищевой промышленности. Подъемно-опрокидывающие машины. Требования по безопасности и гигиене"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EN 13389-2013 "Машины и оборудование для пищевой промышленности. Смесители с горизонтальными валами. Требования по безопасности и гигиене"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EN 13534-2013 "Машины и оборудование для пищевой промышленности. Машины для посола шприцевальные. Требования по безопасности и гигиене"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6 ГОСТ EN 13591-2013 "Машины и оборудование для пищевой промышленности. Посадчики в печь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стационарной платформой. Требования по безопасности и гигиене"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EN 13870-2013 "Машины и оборудование для пищевой промышленности. Ломтерезки промышленные. Требования по безопасности и гигиене"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EN 13886-2013 "Машины и оборудование для пищевой промышленности. Котлы варочные с механизированной мешалкой или миксером. Требования безопасности и гигиены"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EN 13954-2013 "Машины и оборудование для пищевой промышленности. Хлеборезки. Требования безопасности и гигиены"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EN 14958-2013 "Машины и оборудование для пищевой промышленности. Машины для размола и получения муки и крупчатки. Требования безопасности и гигиены"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EN 15166-2013 "Машины и оборудование для пищевой промышленности. Машины автоматические для разделки мясных туш. Требования безопасности и гигиены"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EN 15774-2013 "Машины и оборудование для пищевой промышленности. Машины для производства изделий из теста с начинкой и без начинки (тальятелле, каннеллони, равиоли, тортеллини, ореккиетте и ньокки). Требования безопасности и гигиены"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A, C, E и N ГОСТ IEC 60335-1-2015 "Бытовые и аналогичные электрические приборы. Безопасность. Часть 1. Общие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60335-2-14-2013 "Безопасность бытовых и аналогичных электрических приборов. Часть 2-14. Частные требования к кухонным машинам"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60335-2-24-2016 "Безопасность бытовых и аналогичных электрических приборов. Часть 2-24. Частные требования к холодильным приборам, мороженицам и устройствам для производства льда"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60335-2-36-2016 "Бытовые и аналогичные электрические приборы. Безопасность. Часть 2-36. Дополнительные требования к электрическим кухонным плитам, духовкам, конфоркам и нагревательным элементам для предприятий общественного питания"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4, 6 – 11, 13 – 32 ГОСТ IEC 60335-2-37-2012 "Безопасность бытовых и аналогичных электрических приборов. Часть 2-37. Частные требования к электрическим фритюрницам для предприятий общественного питания"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– 11, 13 – 32, приложение N ГОСТ IEC 60335-2-38-2013 "Безопасность бытовых и аналогичных электрических приборов. Часть 2-38. Частные требования к электрическим аппаратам контактной обработки продуктов с одной и двумя греющими поверхностями для предприятий общественного питания"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– 11, 13 – 32, приложение N ГОСТ IEC 60335-2-39-2013 "Безопасность бытовых и аналогичных электрических приборов. Часть 2-39. Частные требования к электрическим универсальным сковородам для предприятий общественного питания"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N ГОСТ IEC 60335-2-42-2013 "Безопасность бытовых и аналогичных электрических приборов. Часть 2-42. Частные требования к электрическим шкафам с принудительной циркуляцией воздуха, пароварочным аппаратам и пароварочно-конвективным шкафам для предприятий общественного питания"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8 – 32 ГОСТ IEC 60335-2-47-2012 "Безопасность бытовых и аналогичных электрических приборов. Часть 2-47. Частные требования к электрическим варочным котлам для предприятий общественного питания"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60335-2-48-2013 "Безопасность бытовых и аналогичных электрических приборов. Часть 2-48. Частные требования к электрическим грилям и тостерам для предприятий общественного питания"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60335-2-49-2017 "Бытовые и аналогичные электрические приборы. Безопасность. Часть 2-49. Дополнительные требования к приборам для поддержания температуры горячих пищевых продуктов и нагрева посуды для предприятий общественного питания"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60335-2-50-2013 "Безопасность бытовых и аналогичных электрических приборов. Часть 2-50. Частные требования к электрическим водяным баням для пищеблоков"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60335-2-62-2013 "Безопасность бытовых и аналогичных электрических приборов. Часть 2-62. Частные требования к ополаскивающим ваннам с электрическим нагревом для предприятий общественного питания"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60335-2-64-2016 "Бытовые и аналогичные электрические приборы. Безопасность. Часть 2-64. Дополнительные требования к промышленным электрическим кухонным машинам"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– 11, 13 – 32 ГОСТ IEC 60335-2-75-2013 "Безопасность бытовых и аналогичных электрических приборов. Часть 2-75. Частные требования к дозирующим устройствам и торговым автоматам для предприятий общественного питания"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– 11, 13 – 32 ГОСТ IEC 60335-2-89-2013 "Безопасность бытовых и аналогичных электрических приборов. Часть 2-89. Частные требования к торговому холодильному оборудованию со встроенным или дистанционным узлом конденсации хладагента или компрессором для предприятий общественного питания"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– 11, 13 – 32 ГОСТ IEC 60335-2-90-2013 "Безопасность бытовых и аналогичных электрических приборов. Часть 2-90. Частные требования к микроволновым печам для предприятий общественного питания"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A, C и E ГОСТ МЭК 60335-1-2008 "Бытовые и аналогичные электрические приборы. Безопасность. Часть 1. Общие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МЭК 60335-2-58-2009 "Бытовые и аналогичные электрические приборы. Безопасность. Часть 2-58. Дополнительные требования к посудомоечным машинам для предприятий общественного питания"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12.2.092-94 "Система стандартов безопасности труда. Оборудование электромеханическое и электронагревательное для предприятий общественного питания. Общие технические требования по безопасности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 ГОСТ 14227-97 "Машины посудомоечные.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27440-87 "Аппараты для раздачи охлажденных напитков для предприятий общественного питания. Типы, технические требования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8 – 32 ГОСТ 27570.0-87 "Безопасность бытовых и аналогичных электрических приборов. Общие требования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разделы 8 – 32 ГОСТ 27570.34-92 (МЭК 335-2-36-86) "Безопасность бытовых и аналогичных электрических приборов. Частные требования к электрическим кухонным плитам, шкафам и конфоркам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предприятий общественного питания"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8 – 32 ГОСТ 27570.36-92 (МЭК 335-2-38-86)  "Безопасность бытовых и аналогичных электрических приборов. Частные требования к электрическим аппаратам контактной обработки продуктов с одной и двумя греющими поверхностями для предприятий общественного питания"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8 – 32 ГОСТ 27570.42-92 (МЭК 335-2-49-88) "Безопасность бытовых и аналогичных электрических приборов. Частные требования к электрическим тепловым шкафам для предприятий общественного питания"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8 – 32 ГОСТ 27570.52-95 (МЭК 335-2-63-90) "Безопасность бытовых и аналогичных электрических приборов. Частные требования к электрическим кипятильникам для воды и электрическим нагревателям жидкостей для предприятий общественного питания"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8 – 32 ГОСТ 27570.53-95 (МЭК 335-2-64-91) "Безопасность бытовых и аналогичных электрических приборов. Частные требования к электрическим кухонным машинам для предприятий общественного питания"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 ГОСТ 27684-88 "Мармиты электрические для предприятий общественного питания. Общие технические требования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30345.0-95 (МЭК 335-1-91) "Безопасность бытовых и аналогичных электрических приборов. Общие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10 ГОСТ 31529-2012 "Машины и оборудование для хлебопекарной промышленности.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A, C и E СТБ IEC 60335-1-2013 "Бытовые и аналогичные электрические приборы. Безопасность. Часть 1. Общие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 Оборудование полиграфическое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EN 1010-1-2016 "Машины и оборудование полиграфическое. Требования безопасности для конструирования и изготовления.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1. Общие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EN 1010-3-2011 "Оборудование полиграфическое. Требования безопасности для конструирования и изготовления. Часть 3. Машины резальные"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1539-2015 "Машины и оборудование полиграфическое. Устройства сушильные и печи, в которых выделяются горючие вещества.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 ГОСТ 12.2.231-2012 "Система стандартов безопасности труда. Оборудование полиграфическое. Требования безопасности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5, 6, 9 – 12 ГОСТ 33604-2015 (EN 13023:2003) "Машины и оборудование полиграфическое, бумагоперерабатывающее и бумагоделательное. Методы определения шумовых характеристик. Степени точности 2 и 3"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 СТБ 1568-2005 "Система стандартов безопасности труда. Оборудование полиграфическое. Требования безопасности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10 СТБ 1783-2007 "Машины печатные офсетные листовые. Методы контроля технологических параметров"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ЕН 1010-2-2011 "Оборудование полиграфическое. Требования безопасности для конструирования и изготовления. Часть 2. Машины печатные и лакировальные, включая оборудование допечатное"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ЕН 1010-4-2011 "Оборудование полиграфическое. Требования безопасности для конструирования и изготовления. Часть 4. Машины брошюровочно-переплетные, машины для переработки и отделки бумаги"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ЕН 1010-5-2012 "Оборудование полиграфическое. Требования безопасности для конструирования и изготовления. Часть 5. Машины для изготовления гофрокартона и машины для переработки плоского картона и гофрокартона"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12 ГОСТ Р 53479-2009 (ЕН 13023:2003) "Оборудование полиграфическое. Методы определения шумовых характеристик. Степени точности 2 и 3"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 Оборудование технологическое для стекольной, фарфоровой, фаянсовой и кабельной промышленности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9 ГОСТ 12.2.015-93 "Машины и оборудование для стекольной промышленности. Общие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 Котлы отопительные, работающие на жидком и твердом топливе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EN 303-1-2013 "Котлы отопительные. Часть 1. Котлы отопительные с горелками с принудительной подачей воздуха для горения. Определения, общие требования, испытания и маркировка"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D ГОСТ EN 303-2-2013 "Котлы отопительные. Часть 2. Котлы отопительные с горелками с принудительной подачей воздуха для горения. Особые требования к котлам с топливораспылительными горелками"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5 ГОСТ EN 303-4-2013 "Котлы отопительные. Часть 4. Котлы отопительные c горелками с принудительной подачей воздуха для горения. Дополнительные требования к котлам, оснащенным горелками на жидком топливе с принудительной подачей воздуха для горения, теплопроизводительностью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70 кВт и максимальным рабочим давлением 3 бар. Терминология, требования, испытания и маркировка"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303-5-2013 "Котлы отопительные. Часть 5. Котлы отопительные для твердого топлива с ручной и автоматической загрузкой топочной камеры номинальной теплопроводностью до 500 кВт. Термины и определения, требования, испытания и маркировка"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303-6-2013 "Котлы отопительные. Часть 6. Котлы отопительные с горелками с принудительной подачей воздуха для горения. Дополнительные требования к контуру горячего водоснабжения комбинированных котлов с автоматизированными жидкотопливными горелками номинальной тепловой мощностью не более 70 кВт"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 ГОСТ EN 14394-2013 "Котлы отопительные. Котлы отопительные с горелками с принудительной подачей воздуха для горения номинальной теплопроизводительностью не более 10 МВт и максимальной рабочей температурой 110 °С"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50156-1-2016 "Оборудование электрическое топочных устройств. Часть 1. Требования к проектированию и установке"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IEC 60335-2-102-2014 "Бытовые и аналогичные электрические приборы. Безопасность. Часть 2-102. Дополнительные требования к приборам, работающим на газовом, жидком и твердом топливе и имеющим электрические соединения"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10617-83 "Котлы отопительные теплопроизводительностью от 0,10 до 3,15 МВт.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20548-93 "Котлы отопительные водогрейные теплопроизводительностью до 100 кВт.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 ГОСТ 30735-2001 "Котлы отопительные водогрейные теплопроизводительностью от 0,1 до 4 МВт.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32452-2013 (EN 15270:2007) "Горелки пеллетные для котлов отопительных тепловой мощностью до 100 кВт. Общие технические требования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33014-2014 (EN 12815:2001) "Котлы отопительные, работающие на твердом топливе. Требования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33015-2014 (EN 12809:2001) "Котлы бытовые отопительные, работающие на твердом топливе номинальной тепловой мощностью до 50 кВт. Требования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33016-2014 (EN 303-5:2012) "Котлы отопительные для твердого топлива, с ручной и автоматической загрузкой, номинальной тепловой мощностью до 500 кВт. Терминология, требования, методы испытаний и маркировка"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СТБ EN 15034-2013 "Котлы отопительные. Конденсационные отопительные котлы на жидком топливе"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54820-2011 (ЕН 304:1992) "Котлы отопительные. Правила испытаний котлов с дутьевыми горелками на жидком топливе"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 Горелки газовые и комбинированные (кроме блочных), жидкотопливные, встраиваемые в оборудование, предназначенное для использования в технологических процессах на промышленных предприятиях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267-2016 "Горелки жидкотопливные автоматические с принудительной подачей воздуха для горения"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676-2016 "Горелки автоматические газовые для газообразного топлива"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28091-89 "Горелки промышленные на жидком топливе.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29134-97 "Горелки газовые промышленные.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 Аппараты водонагревательные и отопительные, работающие на жидком и твердом топливе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 ГОСТ 9817-95 "Аппараты бытовые, работающие на твердом топливе.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22992-82 "Аппараты бытовые, работающие на жидком топливе.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33013-2014 (EN 13240:2001) "Обогреватели комнатные, работающие на твердом топливе. Требования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6 и 7 ГОСТ Р 53321-2009 "Аппараты теплогенерирующие, работающие на различных видах топлива. Требования пожарной безопасности.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 Фрезы, резцы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и 5 ГОСТ 2679-2014 (ISO 2296:2011) "Фрезы прорезные и отрезные.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5688-2015 "Резцы с твердосплавными пластинами.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13932-80 "Фрезы дереворежущие насадные цилиндрические сборные.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22749-77 "Фрезы дереворежущие насадные с затылованными зубьями.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24360-2016 "Фрезы торцовые насадные со вставными ножами, оснащенными пластинами из твердого сплава.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Р 52419-2005 "Фрезы насадные, оснащенные твердым сплавом, для обработки древесных материалов и пластиков.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5.8 и 5.9 ГОСТ Р 52589-2006 "Фрезы концевые, оснащенные твердым сплавом, для высокоскоростной обработки древесных материалов и пластиков. Технические условия и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5.8 и 5.9 ГОСТ Р 52590-2006 "Фрезы концевые, оснащенные сверхтвердыми материалами, для высокоскоростной обработки древесных материалов и пластиков. Технические условия и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5.6 и 5.7 ГОСТ Р 53926-2010 (ЕН 847-2:2001) "Фрезы концевые с механическим креплением сменных режущих пластин для обработки древесины и композиционных древесных материалов.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5.6 и 5.7 ГОСТ Р 53927-2010 (ЕН 847-1:2005) "Фрезы насадные сборные с корпусами из легких сплавов с механическим креплением сменных режущих пластин для обработки древесины и композиционных древесных материалов.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 Пилы дисковые с твердосплавными пластинами для обработки древесных материалов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5.8 и 5.9 ГОСТ Р 54489-2011 (ЕН 847-1:2005) "Пилы дисковые для бревнопильных станков и автоматических линий.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5.8ГОСТ Р 54490-2011 (ЕН 847-1:2005) "Пилы дисковые, оснащенные пластинами из сверхтвердых материалов, для обработки древесных материалов и пластиков.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 Инструмент слесарно-монтажный с изолирующими рукоятками для работы в электроустановках напряжением до 1000 В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5ГОСТ 11516-94 (МЭК 900-87) "Ручные инструменты для работ под напряжением до 1000 В переменного и 1500 В постоянного тока. Общие требования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 Инструмент из природных и синтетических алмазов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32833-2014 "Круги алмазные отрезные.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32406-2013 "Инструмент алмазный и из кубического нитрида бора.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 Арматура промышленная трубопроводная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9 ГОСТ 5761-2005 "Клапаны на номинальное давление не более PN 250.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7 и 8 ГОСТ 5762-2002 "Арматура трубопроводная промышленная. Задвижки на номинальное давление не более PN 250.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7192-89 "Механизмы исполнительные электрические постоянной скорости ГСП.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3а и 3 ГОСТ 9887-70 "Механизмы исполнительные пневматические мембранные ГСП.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8 и 9 ГОСТ 12893-2005 "Клапаны регулирующие односедельные, двухседельные и клеточные.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7.2 – 7.6, раздел 8 ГОСТ 13547-2015 "Арматура трубопроводная. Затворы дисковые.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7 и 8 ГОСТ 21345-2005 "Краны шаровые, конусные и цилиндрические на номинальное давление не более PN 250.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 ГОСТ 33257-2015 "Арматура трубопроводная. Методы контроля и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7.2 – 7.6, раздел 8 ГОСТ 33423-2015 "Арматура трубопроводная. Затворы и клапаны обратные.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 ГОСТ 33852-2016 "Арматура трубопроводная. Задвижки шиберные для магистральных нефтепроводов.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33856-2016 "Арматура трубопроводная. Методика проведения испытаний на огнестойкость"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33857-2016 "Арматура трубопроводная. Сварка и контроль качества сварных соединений. Технические требования"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 ГОСТ 34029-2016 "Арматура трубопроводная. Арматура обратная для магистральных нефтепроводов и нефтепродуктов.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34288-2017 "Арматура трубопроводная. Затворы дисковые из термопластичных материалов.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34289-2017 "Арматура трубопроводная. Задвижки из термопластичных материалов.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34290-2017 "Арматура трубопроводная. Клапаны мембранные из термопластичных материалов.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34291-2017 "Арматура трубопроводная. Клапаны обратные из термопластичных материалов.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34293-2017 "Арматура трубопроводная. Краны шаровые стальные для нефтяной, нефтехимической и смежных отраслей промышленности.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34294-2017 "Арматура трубопроводная криогенная.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34292-2017 "Арматура трубопроводная. Краны шаровые из термопластичных материалов.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12266-1-2007 "Арматура промышленная трубопроводная. Испытания клапанов. Часть 1. Испытания под давлением, порядок проведения испытаний и критерии оценки"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13628-4-2016 "Нефтяная и газовая промышленность. Проектирование и эксплуатация подводных эксплуатационных систем. Часть 4. Подводное устьевое оборудование и фонтанная арматура"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7 и 8 ГОСТ Р 55018-2012 "Арматура трубопроводная для объектов энергетики.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7 и 8 ГОСТ Р 55019-2012 "Арматура трубопроводная. Сильфоны многослойные металлические.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Р 55508-2013 "Арматура трубопроводная. Методика экспериментального определения гидравлических и кавитационных характеристик"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7 и 8 ГОСТ Р 55511-2013 "Арматура трубопроводная. Электроприводы.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7 и 8 ГОСТ Р 56001-2014 "Арматура трубопроводная для объектов газовой промышленности. Общие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 Инструмент абразивный, материалы абразивные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4.4 ГОСТ 9769-79 "Пилы дисковые с твердосплавными пластинами для обработки древесных материалов.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4.4 и 4.5 ГОСТ 22776-77 "Изделия из шлифовальной шкурки. Технические условия"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6.4.1 и 6.4.2 ГОСТ 32406-2013 "Инструмент алмазный и из кубического нитрида бора.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Р 51140-98 "Инструмент металлорежущий. Требования безопасности и методы испытаний"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6.1 – 6.15 ГОСТ Р 52588-2011 "Инструмент абразивный. Требования безопасности"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марта 2021 г. № 28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машин и оборудования" (ТР ТС 010/2011)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"/>
        <w:gridCol w:w="1204"/>
        <w:gridCol w:w="9376"/>
        <w:gridCol w:w="1474"/>
      </w:tblGrid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Структурный элемент или объект технического регулирования технического регламента Таможенного союза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и наименование стандарта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Примечание 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Стандарты группы A (общетехнические вопросы безопасности)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7 ГОСТ ISO 12100-2013 "Безопасность машин. Основные принципы конструирования. Оценки риска и снижения риска"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ЕН 1050-2002 "Безопасность машин. Принципы оценки и определения риска"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и 6 – 8 ГОСТ 2.601-2013 "Единая система конструкторской документации. Эксплуатационные документы"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Стандарты группы B (групповые вопросы безопасности)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4413-2016 "Гидроприводы. Общие правила и требования безопасности для систем и их компонентов"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4414-2016 "Пневмоприводы. Общие правила и требования безопасности для систем и их компонентов"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13849-1-2014 "Безопасность оборудования. Элементы систем управления, связанные с безопасностью. Часть 1. Общие принципы конструирования"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ISO 13850-2016 "Безопасность машин. Аварийный останов. Принципы конструирования"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ISO 13857-2012 "Безопасность машин. Безопасные расстояния для предохранения верхних и нижних конечностей от попадания в опасную зону"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14159-2012 "Безопасность машин. Гигиенические требования к конструкции машин"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15534-2016 "Эргономическое проектирование машин для обеспечения безопасности. Часть 1. Принципы определения размеров проемов для доступа всего тела человека внутрь машины"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ИСО 8995-2002 "Принципы зрительной эргономики. Освещение рабочих систем внутри помещений"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ИСО 10816-1-97 "Вибрация. Контроль состояния машин по результатам измерений вибрации на невращающихся частях. Часть 1. Общие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ИСО 10816-3-2002 "Вибрация. Контроль состояния машин по результатам измерений вибрации на невращаюшихся частях. Часть 3. Промышленные машины номинальной мощностью более 15 кВт и номинальной скоростью от 120 до 15000 мин в минус первой степени"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6 – 10 ГОСТ ИСО 13851-2006 "Безопасность оборудования. Двуручные устройства управления. Функциональные аспекты и принципы конструирования"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6 и 8 ГОСТ ИСО 13855-2006 "Безопасность оборудования. Расположение защитных устройств с учетом скоростей приближения частей тела человека"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ИСО 14123-1-2000 "Безопасность оборудования. Снижение риска для здоровья от опасных веществ, выделяемых оборудованием. Часть 1. Основные положения и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547-2-2016 "Безопасность машин. Размеры тела человека. Часть 2. Принципы определения размеров отверстий для доступа человека к машине (элементам машины) частями тела"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547-3-2016 "Безопасность машин. Размеры тела человека. Часть 3. Антропометрические данные"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574-2012 "Безопасность машин. Устройство управления двуручное. Принципы конструирования"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614-1-2012 "Безопасность машин. Эргономические принципы проектирования. Часть 1. Термины, определения и общие принципы"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614-2-2012 "Безопасность машин. Эргономические принципы проектирования. Часть 2. Взаимосвязь между компоновкой машин и рабочими заданиями"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894-1-2012 "Безопасность машин. Эргономические требования к оформлению индикаторов и органов управления. Часть 1. Общие руководящие принципы при взаимодействии оператора с индикаторами и органами управления"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894-3-2012 "Безопасность машин. Эргономические требования к оформлению индикаторов и органов управления. Часть 3. Органы управления"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953-2014 "Безопасность машин. Защитные устройства. Общие требования по конструированию и изготовлению неподвижных и перемещаемых устройств"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1005-3-2016 "Безопасность машин. Физические возможности человека. Часть 3. Рекомендуемые пределы усилий при работе на машинах"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1093-1-2018 "Безопасность машин. Оценка выбросов загрязняющих веществ. Часть 1. Выбор методов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1093-2-2018 "Безопасность машин. Оценка выбросов загрязняющих веществ. Часть 2. Метод индикаторного газа для измерения уровня выбросов заданного загрязняющего вещества"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1093-3-2018 "Безопасность машин. Оценка выбросов загрязняющих веществ. Часть 3. Стендовый метод измерения уровня выбросов заданного загрязняющего вещества"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1093-4-2018 "Безопасность машин. Оценка выбросов загрязняющих веществ. Часть 4. Эффективность улавливания системы выпуска отработавших газов. Метод изотопных индикаторов"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1093-6-2018 "Безопасность машин. Оценка выбросов загрязняющих веществ. Часть 6. Эффективность очистки по массе без выходного канала"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1093-7-2018 "Безопасность машин. Оценка выбросов загрязняющих веществ. Часть 7. Эффективность очистки по массе с выходным каналом"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1093-8-2018 "Безопасность машин. Оценка выбросов загрязняющих веществ. Часть 8. Стендовый метод измерения параметра концентрации"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1093-9-2018 "Безопасность машин. Оценка выбросов загрязняющих веществ. Часть 9. Лабораторный метод измерения параметра концентрации"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1093-11-2018 "Безопасность машин. Оценка выбросов загрязняющих веществ. Часть 11. Индекс очистки"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1299-2016 "Колебания и удары механические. Виброизоляция машин. Указания по изоляции источников колебаний"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12198-1-2012 "Безопасность машин. Оценка и уменьшение опасности излучения, исходящего от машин. Часть 1. Общие принципы"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13478-2012 "Безопасность машин. Противопожарная защита"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и 6 ГОСТ ЕН 349-2002 "Безопасность машин. Минимальные расстояния для предотвращения защемления частей человеческого тела"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ЕН 563-2002 "Безопасность машин. Температуры касаемых поверхностей. Эргономические данные для установления предельных величин горячих поверхностей"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ЕН 894-2-2002 "Безопасность машин. Эргономические требования по конструированию средств отображения информации и органов управления. Часть 2. Средства отображения информации"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ЕН 1005-2-2005 "Безопасность машин. Физические возможности человека. Часть 2. Составляющая ручного труда при работе с машинами и механизмами"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ЕН 1037-2002 "Безопасность машин. Предотвращение неожиданного пуска"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ЕН 1088-2002 "Безопасность машин. Блокировочные устройства, связанные с защитными устройствами. Принципы конструирования и выбора"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ЕН 1760-1-2004 "Безопасность машин. Защитные устройства, реагирующие на давление. Часть 1. Основные принципы конструирования и испытаний ковриков и полов, реагирующих на давление"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и 5 ГОСТ ЕН 1837-2002 "Безопасность машин. Встроенное освещение машин"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МЭК 60204-1-2002 "Безопасность машин. Электрооборудование машин и механизмов. Часть 1. Общие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60335-1-2015 "Бытовые и аналогичные электрические приборы. Безопасность. Часть 1. Общие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60825-1-2013 "Безопасность лазерной аппаратуры. Часть 1. Классификация оборудования, требования и руководство для пользователей"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ІЕС 61310-2-2016 "Безопасность машинного оборудования. Индикация, маркировка и приведение в действие. Часть 2. Требования для маркировки"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ІЕС 61310-3-2016 "Безопасность машин. Индикация, маркировка и приведение в действие. Часть 3. Требования к расположению и работе исполнительных механизмов"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9.602-2016 "Единая система защиты от коррозии и старения. Сооружения подземные. Общие требования к защите от коррозии"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2 и 3 ГОСТ 12.1.001-89 "Система стандартов безопасности труда. Ультразвук. Общие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 и приложение 2 ГОСТ 12.1.002-84 "Система стандартов безопасности труда. Электрические поля промышленной частоты. Допустимые уровни напряженности и требования к проведению контроля на рабочих местах"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2 – 4 ГОСТ 12.1.003-83 "Система стандартов безопасности труда. Шум. Общие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2 – 4 и приложение 7 ГОСТ 12.1.004-91 "Система стандартов безопасности труда. Пожарная безопасность. Общие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2 – 5 ГОСТ 12.1.005-88 "Система стандартов безопасности труда. Общие санитарно-гигиенические требования к воздуху рабочей зоны"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12.1.006-84 "Система стандартов безопасности труда. Электромагнитные поля радиочастот. Допустимые уровни на рабочих местах и требования к проведению контроля"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2 – 4 ГОСТ 12.1.007-76 "Система стандартов безопасности труда. Вредные вещества. Классификация и общие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2 – 6 ГОСТ 12.1.010-76 "Система стандартов безопасности труда. Взрывобезопасность. Общие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и 5 ГОСТ 12.1.012-2004 "ССБТ. Вибрационная безопасность. Общие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12.1.018-93 "Система стандартов безопасности труда. Пожаровзрывобезопасность статического электричества. Общие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12.1.019-79 "Система стандартов безопасности труда. Электробезопасность. Общие требования и номенклатура видов защиты"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12.1.019-2017 "Система стандартов безопасности труда. Электробезопасность. Общие требования и номенклатура видов защиты"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12.1.023-80 "Система стандартов безопасности труда. Шум. Методы установления значений шумовых характеристик стационарных машин"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2 – 6 ГОСТ 12.1.030-81 "Система стандартов безопасности труда. Электробезопасность. Защитное заземление, зануление"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3 – 5 ГОСТ 12.1.040-83 "Система стандартов безопасности труда. Лазерная безопасность. Общие положения"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 ГОСТ 12.2.003-91 "Система стандартов безопасности труда. Оборудование производственное. Общие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 ГОСТ 12.2.007.0-75 "Система стандартов безопасности труда. Изделия электротехнические. Общие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3 и 4 ГОСТ 12.2.032-78 "Система стандартов безопасности труда. Рабочее место при выполнении работ сидя. Общие эргономические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3 и 4 ГОСТ 12.2.033-78 "Система стандартов безопасности труда. Рабочее место при выполнении работ стоя. Общие эргономические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3 – 5 ГОСТ 12.2.049-80 "Система стандартов безопасности труда. Оборудование производственное. Общие эргономические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1 – 3 ГОСТ 12.2.051-80 "Система стандартов безопасности труда. Оборудование технологическое ультразвуковое.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1 – 4 ГОСТ 12.2.052-81 "Система стандартов безопасности труда. Оборудование, работающее с газообразным кислородом. Общие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12.2.061-81 "Система стандартов безопасности труда. Оборудование производственное. Общие требования безопасности к рабочим местам"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12.2.062-81 "Система стандартов безопасности труда. Оборудование производственное. Ограждения защитные"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2 и 3 ГОСТ 12.2.064-81 "Система стандартов безопасности труда. Органы управления производственным оборудованием. Общие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12.2.098-84 "Система стандартов безопасности труда. Кабины звукоизолирующие. Общие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12.3.002-2014 "Система стандартов безопасности труда. Процессы производственные. Общие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12.4.026-2015 "Система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2 – 6 ГОСТ 12.4.040-78 "Система стандартов безопасности труда. Органы управления производственным оборудованием. Обозначения"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12.1045-84 "Система стандартов безопасности труда. Электростатические поля. Допустимые уровни на рабочих местах и требования к проведению контроля"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– 8 ГОСТ 14254-2015 (IEC 60529:2013) "Степени защиты, обеспечиваемые оболочками (Код IP)"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27409-97 "Шум. Нормирование шумовых характеристик стационарного оборудования. Основные положения"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30530-97 "Шум. Методы расчета предельно допустимых шумовых характеристик стационарных машин"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6 ГОСТ 30691-2001 (ИСО 4871–96) "Шум машин. Заявление и контроль значений шумовых характеристик"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и 7 ОСТ 30860-2002 (ЕН 981:1996, ЕН 842:1996) "Безопасность машин. Основные характеристики оптических и звуковых сигналов опасности. Технические требования 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– 7 ГОСТ 31193-2004 (ЕН 1032:2003) "Вибрация. Определение параметров вибрационной характеристики самоходных машин. Общие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31287-2005 (ИСО 17624:2004) "Шум. Руководство по снижению шума в рабочих помещениях акустическими экранами"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31326-2006 (ИСО 15667-2000) "Шум. Руководство по снижению шума кожухами и кабинами"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31328-2006 (ИСО 14163:1998) "Шум. Руководство по снижению шума глушителями"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33938-2016 "Определение допустимого уровня (степени) риска и опасности общеотраслевого обрабатывающего оборудования"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СТБ ЕН 547-1-2003 "Безопасность машин. Размеры тела человека. Часть 1. Основные принципы для определения размеров прохода для доступа человека всем телом к рабочим местам у машин"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999-2003 "Безопасность машин. Расположение предохранительных устройств с учетом скорости приближения частей тела человека"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ИСО 14122-1-2004 "Безопасность машин. Средства доступа к механизмам постоянные. Часть 1. Выбор постоянных средств доступа между двумя уровнями"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ИСО 14122-2-2004 "Безопасность машин. Средства доступа к механизмам постоянные. Часть 2. Рабочие платформы и проходы"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МЭК 61310-1-2005 "Безопасность машин. Индикация, маркировка и запуск. Часть 1. Требования к визуальным, звуковым и осязаемым сигналам"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МЭК 61310-1-2008 "Безопасность машин. Индикация, маркировка и запуск. Часть 1. Требования к визуальным, звуковым и осязаемым сигналам"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7 ГОСТ Р ИСО 14122-3-2009 "Безопасность машин. Средства доступа к машинам стационарные. Часть 3. Лестницы и перила"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7 ГОСТ Р ИСО 14122-4-2009 "Безопасность машин. Средства доступа к машинам стационарные. Часть 4. Лестницы вертикальные"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3 – 9 ГОСТ Р ИСО 14738-2007 "Безопасность машин. Антропометрические требования при проектировании рабочих мест машин"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3 и 4 ГОСТ Р ИСО 15534-2-2016 "Эргономическое проектирование машин для обеспечения безопасности. Часть 2. Принципы определения размеров отверстий доступа"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3 и 4 ГОСТ Р ИСО 15534-3-2007 "Эргономическое проектирование машин для обеспечения безопасности. Часть 3. Антропометрические данные"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МЭК 60204-1-2007 "Безопасность машин. Электрооборудование машин и механизмов. Часть 1. Общие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53387-2009 (ИСО/ТС 14798:2006) "Лифты, эскалаторы и пассажирские конвейеры. Методология анализа и снижения риска"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и 5 ГОСТ Р 55710-2013 "Освещение рабочих мест внутри зданий. Нормы и методы измерений"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Стандарты группы C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Станки деревообрабатывающие бытовые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61029-1-2012 "Машины переносные электрические. Общие требования безопасности 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ГОСТ 31206-2012 "Оборудование деревообрабатывающее. Станки деревообрабатывающие малогабаритные перемещаемые, транспортабельные, индивидуального пользования. Общие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Снегоболотоходы, снегоходы и прицепы к ним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32571-2013 (EN 15997:2011) "Снегоболотоходы колесные малогабаритные. Требования безопасности 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34065-2017 "Снегоболотоходы. Технические требования 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34066-2017 "Снегоходы. Технические требования 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34095-2017 "Снегоболотоходы колесные малогабаритные с органами управления автомобильного типа. Требования безопасности 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Оборудование гаражное для автотранспортных средств и прицепов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1493-2016 "Подъемники транспортных средств"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28989-91 (ИСО 3719-82) "Станки балансировочные. Символы на панелях управления"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31321-2006 (ИСО 7475:2002) "Вибрация. Станки балансировочные. Ограждения и другие средства защиты"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3 и 4 ГОСТ 31489-2012 "Оборудование гаражное. Требования безопасности и методы контроля"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1494-2015 "Домкраты мобильные или передвижные и относящееся к ним подъемное оборудование"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Машины сельскохозяйственные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ISO 2332-2013 "Тракторы и машины сельскохозяйственные. Присоединение орудий с помощью трехточечных устройств навески. Зона свободного пространства вокруг орудия"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ISO 3776-1-2012 "Тракторы и машины сельскохозяйственные. Ремни безопасности. Часть 1. Требования к расположению креплений"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3.3 и 3.4 ГОСТ ISO 3776-2-2012 "Тракторы и машины сельскохозяйственные. Ремни безопасности. Часть 2. Требования к прочности крепления"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ISO 3776-3-2013 "Тракторы и машины сельскохозяйственные. Поясные ремни безопасности. Часть 3. Требования к сборочным узлам"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4254-1-2013 "Машины сельскохозяйственные. Требования безопасности. Часть 1. Общие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4, 5 и 7 ГОСТ ISO 4254-6-2012 "Сельскохозяйственные машины. Требования безопасности. Часть 6. Опрыскиватели и машины для внесения жидких удобрений"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и 6Г ОСТ ISO 4254-8-2013 "Машины сельскохозяйственные. Требования безопасности. Часть 8. Машины для внесения твердых удобрений"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и 6 ГОСТ ISO 4254-9-2012 "Сельскохозяйственные машины. Требования безопасности. Часть 9. Сеялки"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5674-2012 "Тракторы и машины для сельскохозяйственных работ и лесоводства. Кожухи защитные карданных валов для привода от валов отбора мощности (ВОМ). Испытания на прочность и износ и критерии приемки"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5676-2013 "Тракторы и машины для сельскохозяйственных работ и лесоводства. Муфты гидравлического тормозного привода"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5687-2013 "Оборудование для сбора урожая. Комбайны зерноуборочные. Определение и обозначение вместимости бункера для зерна и рабочих характеристик разгрузочного устройства"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7714-2017 "Оборудование сельскохозяйственное оросительное. Клапаны дозирующие. Общие технические требования 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9261-2016 "Оборудование сельскохозяйственное оросительное. Разбрызгиватели и поливные трубопроводы. Технические требования 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ISO 15077-2014 "Тракторы и машины самоходные сельскохозяйственные. Органы управления оператора. Усилия приведения в действие, перемещение, расположение и метод управления"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15886-3-2017 "Оборудование сельскохозяйственное оросительное. Разбрызгиватели. Часть 3. Характеристика распределения 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16231-1-2016 "Машины самоходные сельскохозяйственные. Оценка устойчивости. Часть 1. Основные принципы"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ИСО 4254-2-2002 "Устройства для внесения в почву жидкого аммиака.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ИСО 7749-1-2004 "Оборудование сельскохозяйственное оросительное. Аппараты дождевальные вращающиеся. Часть 1. Требования к конструкции и эксплуатационным характеристикам"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ИСО 8224-1-2004 "Машины дождевальные подвижные. Часть 1. Эксплуатационные характеристики и методы лабораторных и полевых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ИСО 8224-2-2004 "Машины дождевальные подвижные. Часть 2. Гибкие шланги и их соединения.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ИСО 8909-1-2003 "Комбайны кормоуборочные. Часть 1. Термины и определения"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ИСО 8909-2-2003 "Комбайны кормоуборочные. Часть 2. Описание технических и эксплуатационных характеристик"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ИСО 11545-2004 "Оборудование сельскохозяйственное оросительное. Машины дождевальные кругового и поступательного действий с дождевальными аппаратами или распылителями. Определение равномерности орошения"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ИСО 14269-2-2003 "Тракторы и самоходные машины для сельскохозяйственных работ и лесоводства. Окружающая среда рабочего места оператора. Часть 2. Метод испытаний и характеристики систем отопления, вентиляции и кондиционирования воздуха"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690-2016 "Машины сельскохозяйственные. Машины для внесения твердых органических удобрений.Требования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707-2018 "Машины сельскохозяйственные. Машины для внесения жидких органических удобрений.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1853-2012 "Машины сельскохозяйственные. Прицепы самосвальные.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4, 6 и 7 ГОСТ EN 12525-2012 "Машины сельскохозяйственные. Оборудование погрузочное фронтальное.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и 6 ГОСТ EN 12965-2012 "Тракторы и машины для сельскохозяйственных работ и лесоводства. Валы отбора мощности (ВОМ), карданные валы и защитные ограждения.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и 6 ГОСТ EN 13118-2012 "Машины сельскохозяйственные. Машины для уборки картофеля.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и 6 ГОСТ EN 13140-2012 "Машины сельскохозяйственные. Машины для уборки сахарной и кормовой свеклы.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15695-1-2014 "Тракторы для сельскохозяйственных работ и самоходные опрыскиватели. Защита оператора от вредных веществ. Часть 1. Кабины. Классификация, технические требования 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15695-2-2014 "Тракторы для сельскохозяйственных работ и самоходные опрыскиватели. Защита оператора от вредных веществ. Часть 2. Фильтры. Технические требования 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15811-2016 "Машины сельскохозяйственные. Ограждения защитные неподвижные и ограждения защитные с блокировкой и фиксацией или без нее движущихся частей трансмиссии.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16590-1-2018 "Тракторы и машины для сельского и лесного хозяйства. Элементы систем управления, связанные с безопасностью. Часть 1. Общие принципы проектирования и разработки"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16590-2-2018 "Тракторы и машины для сельского и лесного хозяйства. Элементы систем управления, связанные с безопасностью. Часть 2. Этап разработки концепции"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16590-3-2018 "Тракторы и машины для сельского и лесного хозяйства. Элементы систем управления, связанные с безопасностью. Часть 3. Разработка серийной продукции, аппаратные средства и программное обеспечение"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16590-4-2018 "Тракторы и машины для сельского и лесного хозяйства. Элементы систем управления, связанные с безопасностью. Часть 4. Производство, эксплуатация, модификация и вспомогательные процессы"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ЕН 708-2004 "Машины сельскохозяйственные. Машины почвообрабатывающие с механизированными рабочими органами.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3 и 7 ГОСТ 12.2.019-2015 "Система стандартов безопасности труда. Тракторы и машины самоходные сельскохозяйственные. Общие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3 и 6 ГОСТ 12.2.120-2015 "Система стандартов безопасности труда. Кабины и рабочие места операторов тракторов и самоходных сельскохозяйственных машин. Общие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17.2.2.02-98 "Охрана природы. Атмосфера. Нормы и методы определения дымности отработавших газов дизелей, тракторов и самоходных сельскохозяйственных машин"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17.2.2.05-97 "Охрана природы. Атмосфера. Нормы и методы определения выбросов вредных веществ с отработавшими газами дизелей, тракторов и самоходных сельскохозяйственных машин"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6939-93 "Плуги болотные и кустарниково-болотные.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10000-2017 "Прицепы и полуприцепы тракторные. Общие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23982-85 "Машины для внесения твердых органических удобрений.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26336-97 "Тракторы, машины для сельского и лесного хозяйства, самоходные механизмы для газонов и садов. Условные обозначения (символы) элементов систем управления, обслуживания и отображения информации"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30879-2003 (ИСО 3795:1989) "Транспорт дорожный, тракторы и машины для сельскохозяйственных работ и лесоводства. Определение характеристик горения материалов отделки салона"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32431-2013 (ISO 16154:2005) "Машины для сельского и лесного хозяйства. Монтаж устройств освещения и световой сигнализации для проезда по дорогам общего пользования"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32617-2014 (EN 909:1998+ A1:2009, EN 908:1999+A1:2009) "Машины для орошения. Общие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33738-2016 "Машины сельскохозяйственные и лесохозяйственные с электроприводом. Общие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 4254-7-2012 "Машины сельскохозяйственные. Требования безопасности. Часть 7. Комбайны зерноуборочные, кормоуборочные и хлопкоуборочные"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1679-2006 "Культиваторы для междурядной обработки почвы.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4254-7-2011 "Машины сельскохозяйственные. Требования безопасности. Часть 7. Комбайны зерноуборочные, кормоуборочные и хлопкоуборочные"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и 5 ГОСТ Р 53489-2009 "Система стандартов безопасности труда. Машины сельскохозяйственные навесные и прицепные. Общие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Средства малой механизации садово-огородного и лесохозяйственного применения механизированные, в том числе электрические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5395-1-2016 "Оборудование садовое. Требования безопасности к газонокосилкам с приводом от двигателя внутреннего сгорания.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1. Терминология и общие испытания"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5395-2-2016 "Оборудование садовое. Требования безопасности к газонокосилкам с приводом от двигателя внутреннего сгорания.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2. Газонокосилки, управляемые рядом идущим оператором"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5395-3-2016 "Оборудование садовое. Требования безопасности к газонокосилкам с приводом от двигателя внутреннего сгорания.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3. Самоходные газонокосилки, управляемые оператором в положении сидя"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ИСО 11449-2002 "Культиваторы фрезерные, управляемые идущим рядом оператором. Требования безопасности 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709-2016 "Машины для сельскохозяйственных работ и лесоводства. Мотоблоки с навесными культиваторами и мотокультиваторы, управляемые рядом идущим оператором.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786-2016 "Оборудование садовое. Газонокосилки с электроприводом и косилки для подрезки кромок газонов. Механическая безопасность"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13683-2018 "Оборудование садовое. Измельчители и дробилки приводные.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14930-2016 "Сельскохозяйственные и лесные машины и садовое оборудование. Машины, управляемые рядом идущим оператором, и ручные машины. Определение доступности рабочих поверхностей"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60335-2-77-2011 "Безопасность бытовых и аналогичных электрических приборов. Дополнительные требования к управляемым вручную газонокосилкам 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60335-2-91-2016 "Бытовые и аналогичные электрические приборы. Безопасность. Часть 2-91. Дополнительные требования к ручным и управляемым позади идущим оператором триммерам для подрезки газонов и триммерам для обрезки кромок газона"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МЭК 60335-2-92-2004 "Безопасность бытовых и аналогичных электрических приборов. Часть 2-92. Дополнительные требования к газонным рыхлителям и щелевателям, управляемым рядом идущим оператором"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60335-2-100-2016 "Бытовые и аналогичные электрические приборы. Безопасность. Часть 2-100. Дополнительные требования к ручным, работающим от сети садовым воздуходувкам, пылесосам и воздуходувкам-пылесосам"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60335-2-107-2015 "Бытовые и аналогичные электрические приборы. Безопасность. Часть 2-107. Дополнительные требования к роботизированным электрическим газонокосилкам, работающим от аккумулятора"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1 и 2 ГОСТ 12.2.104-84 "Система стандартов безопасности труда. Инструмент механизированный для лесозаготовок. Общие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11 ГОСТ 12.2.140-2004 "Тракторы малогабаритные. Общие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7 ГОСТ 28708-2013 "Средства малой механизации сельскохозяйственных работ.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30505-97 (МЭК 745-2-15-84) "Машины ручные электрические. Частные требования безопасности и методы испытаний машин для подрезки живой изгороди и стрижки газонов"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4, 8 – 31 ГОСТ Р МЭК 60745-2-15-2012 "Машины ручные электрические. Безопасность и методы испытаний. Часть 2-15. Частные требования к машинам для подрезки живой изгороди"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Машины для животноводства, птицеводства и кормопроизводства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4, 5 и 7 ГОСТ ISO 4254-10-2013 "Машины сельскохозяйственные. Требования безопасности. Часть 10. Барабанные сеноворошилки и грабли"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4, 5 и 7 ГОСТ ISO 4254-11-2013 "Машины сельскохозяйственные. Требования безопасности. Часть 11. Пресс-подборщики"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4, 5 и 7 ГОСТ ISO 4254-13-2013 "Машины сельскохозяйственные. Безопасность. Часть 13. Крупные ротационные косилки"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ИСО 5710-2002 "Установки для уборки навоза и навозной жижи. Технические требования.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4, 5 и 7 ГОСТ EN 703-2012 "Машины сельскохозяйственные. Машины для загрузки, смешивания и/или измельчения и распределения силоса.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4, 5 и 7 ГОСТ EN 13448-2012 "Машины для сельскохозяйственных работ и лесоводства. Косилки междурядные.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4, 7 – 32 ГОСТ IEC 60335-2-70-2015 "Безопасность бытовых и аналогичных электрических приборов. Часть 2-70. Частные требования к доильным установкам"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4, 7 – 11, 13 – 32 ГОСТ IEC 60335-2-71-2013 "Безопасность бытовых и аналогичных электрических приборов. Часть 2-71. Частные требования к электронагревательным приборам для разведения и выращивания животных"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ЕН 745-2004 "Машины сельскохозяйственные. Косилки ротационные и косилки-измельчители роторные.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12 ГОСТ 12.2.042-2013 "ССБТ. Машины и технологическое оборудование для животноводства и кормопроизводства. Общие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3 и 7 ГОСТ 23708-84 "Комплекты оборудования для напольного выращивания и содержания птицы.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2 и 3 ГОСТ 28098-89 "Дробилки кормов молотковые. Общие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5.5 и 5.6 ГОСТ 28545-90 (ИСО 5707-83) "Установки доильные. Конструкция и техническая характеристика"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 5707-2014 "Установки доильные. Конструкция и рабочие характеристики"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6, 12 и 13 ГОСТ Р 50803-2008 (ИСО 5708:1983) "Машины и оборудование для пищевой промышленности. Резервуары для охлаждения и хранения молока на молочно-товарных фермах и приемных пунктах. Технические требования и параметры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Инструмент механизированный, в том числе электрический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11148-1-2014 "Машины ручные неэлектрические. Требования безопасности. Часть 1. Машины для крепления деталей без резьбы"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11148-4-2014 "Машины ручные неэлектрические. Требования безопасности. Часть 4. Машины ударные невращающиеся"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11148-5-2014 "Машины ручные неэлектрические. Требования безопасности. Часть 5. Машины ударно-вращательные"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11148-6-2014 "Машины ручные неэлектрические. Требования безопасности. Часть 6. Машины резьбозавертывающие"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11148-7-2014 "Машины ручные неэлектрические. Требования безопасности. Часть 7. Машины шлифовальные"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11148-8-2014 "Машины ручные неэлектрические. Требования безопасности. Часть 8. Машины шлифовальные и полировальные"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11148-9-2014 "Машины ручные неэлектрические. Требования безопасности. Часть 9. Машины шлифовальные для обработки штампов"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11148-10-2015 "Машины ручные неэлектрические. Требования безопасности. Часть 10. Машины нажимного действия"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11148-11-2015 "Машины ручные неэлектрические. Требования безопасности. Часть 11. Ножницы и вырубные ножницы"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792-12-2012 "Машины ручные неэлектрические. Требования безопасности. Часть 12. Пилы малогабаритные дисковые колебательного и возвратно-поступательного действия"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792-13-2012 "Машины ручные неэлектрические. Требования безопасности. Часть 13. Машины для забивания крепежных изделий"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60745-1-2011 "Машины ручные электрические. Безопасность и методы испытаний. Часть 1. Общие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60745-2-1-2014 "Машины ручные электрические. Безопасность и методы испытаний. Часть 2-1. Частные требования к сверлильным и ударным сверлильным машинам"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60745-2-2-2011 "Машины ручные электрические. Частные требования безопасности и методы испытаний шуруповертов и ударных гайковертов"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60745-2-4-2011 "Машины ручные электрические. Безопасность и методы испытаний. Часть 2-4. Частные требования к плоскошлифовальным и ленточношлифовальным машинам"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60745-2-5-2014 "Машины ручные электрические. Безопасность и методы испытаний. Часть 2-5. Частные требования к дисковым пилам"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60745-2-6-2014 "Машины ручные электрические. Безопасность и методы испытаний. Часть 2-6. Частные требования к молоткам и перфораторам"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60745-2-8-2011 "Машины ручные электрические. Безопасность и методы испытаний. Часть 2-8. Частные требования к ножницам для листового металла"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60745-2-11-2014 "Машины ручные электрические. Безопасность и методы испытаний. Часть 2-11. Частные требования к пилам с возвратно-поступательным движением рабочего инструмента (лобзикам и ножовочным пилам)"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60745-2-12-2013 "Машины ручные электрические. Безопасность и методы испытаний. Часть 2-12. Дополнительные методы к вибраторам для уплотнения бетонной смеси"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60745-2-14-2014 "Машины ручные электрические. Безопасность и методы испытаний. Часть 2-14. Частные требования к рубанкам"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60745-2-17-2014 "Машины ручные электрические. Безопасность и методы испытаний. Часть 2-17. Частные требования к ручным фасонно-фрезерным машинам и машинам для обрезки кромок"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61029-1-2012 "Машины переносные электрические. Общие требования безопасности 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61029-2-1-2011 "Машины переносные электрические. Частные требования безопасности и методы испытаний дисковых пил"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61029-2-2-2011 "Машины переносные электрические. Частные требования безопасности и методы испытаний радиально-рычажных пил"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61029-2-3-2011 "Машины переносные электрические. Частные требования безопасности и методы испытаний строгальных и рейсмусовых пил"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61029-2-4-2012 "Машины переносные электрические. Частные требования безопасности и методы испытаний настольных шлифовальных машин"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61029-2-5-2011 "Машины переносные электрические. Частные требования безопасности и методы испытаний ленточных пил"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61029-2-6-2011 "Машины переносные электрические. Частные требования безопасности и методы испытаний машин для сверления алмазными сверлами с подачей воды"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61029-2-7-2011 "Машины переносные электрические. Частные требования безопасности и методы испытаний алмазных пил с подачей воды"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61029-2-8-2011 "Машины переносные электрические. Частные требования безопасности и методы испытаний одношпиндельных вертикальных фрезерно-модельных машин"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61029-2-9-2012 "Машины переносные электрические. Частные требования безопасности и методы испытаний торцовочных пил"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61029-2-10-2013 "Машины переносные электрические. Частные требования безопасности и методы испытаний отрезных шлифовальных машин"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ІЕС 62841-2-2-2015 "Машины ручные, переносные и садово-огородные электрические. Безопасность и методы испытаний. Часть 2-2. Частные требования к шуруповертам и ударным гайковертам"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ІЕС 62841-2-4-2015 "Машины ручные, переносные и садово-огородные электрические. Безопасность и методы испытаний. Часть 2-4. Частные требования к плоскошлифовальным и ленточно-шлифовальным машинам"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ІЕС 62841-2-5-2015 "Машины ручные, переносные и садово-огородные электрические. Безопасность и методы испытаний. Часть 2-5. Частные требования к дисковым пилам"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ІЕС 62841-2-8-2018 "Машины ручные, переносные и садово-огородные электрические. Безопасность и методы испытаний. Часть 2-8. Частные требования к ручным ножевым и вырубным ножницам"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62841-2-9-2016 "Машины ручные, переносные и садово-огородные электрические. Безопасность и методы испытаний. Часть 2-9. Частные требования к ручным машинам для нарезания внутренней и внешней резьбы"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ІЕС 62841-2-10-2018 "Машины ручные, переносные и садово-огородные электрические. Безопасность и методы испытаний. Часть 2-10. Частные требования к ручным смесителям"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ІЕС 62841-2-11-2017 "Машины ручные, переносные и садово-огородные электрические. Безопасность и методы испытаний. Часть 2-11. Частные требования к пилам с возвратно-поступательным движением рабочего инструмента (лобзикам и ножовочным пилам)"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62841-2-14-2016 "Машины ручные, переносные и садово-огородные электрические. Безопасность и методы испытаний. Часть 2-14. Частные требования к ручным рубанкам"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ІЕС 62841-2-17-2018 "Машины ручные, переносные и садово-огородные электрические. Безопасность и методы испытаний. Часть 2-17. Частные требования к ручным фасонно-фрезерным машинам"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ІЕС 62841-2-21-2018 "Машины ручные, переносные и садово-огородные электрические. Безопасность и методы испытаний. Часть 2-21. Частные требования к ручным машинам для прочистки труб"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62841-3-1-2015 "Машины ручные, переносные и садово-огородные электрические. Безопасность и методы испытаний. Часть 3-1. Частные требования к дисковым пилам"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62841-3-4-2016 "Машины ручные, переносные и садово-огородные электрические. Безопасность и методы испытаний. Часть 3-4. Частные требования к переносным шлифовально-заточным машинам"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62841-3-6-2015 "Машины ручные, переносные и садово-огородные электрические. Безопасность и методы испытаний. Часть 3-6. Частные требования к машинам для сверления алмазными сверлами с жидкостной системой"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62841-3-10-2016 "Машины ручные, переносные и садово-огородные электрические. Безопасность и методы испытаний. Часть 3-10. Частные требования к переносным отрезным машинам"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62841-3-13-2018 "Машины ручные, переносные и садово-огородные электрические. Безопасность и методы испытаний. Часть 3-13. Частные требования к переносным сверлильным машинам"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1 – 3 ГОСТ 12.2.010-75 "Система стандартов безопасности труда. Машины ручные пневматические. Общие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12.2.013.3-2002 (МЭК 60745-2-3:1984) "Машины ручные электрические. Частные требования безопасности и методы испытаний шлифовальных, дисковых шлифовальных и полировальных машин с вращательным движением рабочего инструмента"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12.2.030-2000 "Система стандартов безопасности труда. Машины ручные. Шумовые характеристики. Нормы.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10084-73 "Машины ручные электрические.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 ГОСТ 12633-90 "Машины ручные пневматические вращательного действия.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17770-86 "Машины ручные. Требования к вибрационным характеристикам"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30505-97 (МЭК 745-2-15-84) "Машины ручные электрические. Частные требования безопасности и методы испытаний машин для подрезки живой изгороди и стрижки газонов"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30699-2001 (МЭК 745-2-17-89) "Машины ручные электрические. Частные требования безопасности и методы испытаний фрезерных машин и машин для обработки кромок"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30700-2000 (МЭК 745-2-7-89) "Машины ручные электрические. Частные требования безопасности и методы испытаний пистолетов-распылителей невоспламеняющихся жидкостей"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30701-2001 (МЭК 745-2-16-93) "Машины ручные электрические. Частные требования безопасности и методы испытаний скобозабивных машин"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792-2-2007 "Машины ручные неэлектрические. Требования безопасности. Часть 2. Машины режущие и обжимные"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792-3-2007 "Машины ручные неэлектрические. Требования безопасности. Часть 3. Машины для сверления и нарезания резьбы"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МЭК 60745-2-3-2011 "Машины ручные электрические. Безопасность и методы испытаний. Часть 2-3. Частные требования к шлифовальным, дисковым шлифовальным и полировальным машинам с вращательным движением рабочего инструмента"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МЭК 60745-2-15-2012 "Машины ручные электрические. Безопасность и методы испытаний. Часть 2-15. Частные требования к машинам для подрезки живой изгороди"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МЭК 60745-2-16-2012 "Машины ручные электрические. Безопасность и методы испытаний. Часть 2-16. Частные требования к скобозабивным машинам"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МЭК 60745-2-20-2011 "Машины ручные электрические. Безопасность и методы испытаний. Часть 2-20. Частные требования к ленточным пилам"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Р МЭК 61029-2-11-2012 "Машины переносные электрические. Часть 2-11. Частные требования безопасности и методы испытаний комбинированных дисковых пил"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Оборудование технологическое для лесозаготовки, лесобирж и лесосплава: пилы бензиномоторные, пилы цепные электрические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2 и 3 ГОСТ ISO 7914-2012 "Машины для лесного хозяйства. Пилы цепные переносные. Минимальные клиренсы и размеры рукояток"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ИСО 7918-2002 "Машины для лесного хозяйства. Кусторезы бензиномоторные. Защитное устройство дискового полотна. Размеры"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1 и 2 ГОСТ 12.2.104-84 "Система стандартов безопасности труда. Инструмент механизированный для лесозаготовок. Общие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8 – 29 ГОСТ 30506-97 (МЭК 745-2-13-89) "Машины ручные электрические. Частные требования безопасности и методы испытаний цепных пил"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30723-2001 (ИСО 6533-93, ИСО 6534-92) "Машины для лесного хозяйства. Пилы бензиномоторные цепные. Защитные устройства передней и задней рукояток. Размеры и прочность"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31183-2002 (ИСО 11806:1997) "Машины для лесного хозяйства. Кусторезы и мотокосы бензиномоторные. Требования безопасности.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31742-2012 "Пилы бензиномоторные цепные. Требования безопасности.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9 – 31 ГОСТ Р МЭК 60745-2-13-2012 "Машины ручные электрические. Безопасность и методы испытаний. Часть 2-13. Частные требования к цепным пилам"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Оборудование для вскрышных и очистных работ и крепления горных выработок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12.2.010-75 "Система стандартов безопасности труда. Машины ручные пневматические. Общие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12.2.030-2000 "Система стандартов безопасности труда. Машины ручные. Шумовые характеристики. Нормы.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12.2.105-84 "Система стандартов безопасности труда. Оборудование обогатительное. Общие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12.2.106-85 "Система стандартов безопасности труда. Машины и механизмы, применяемые при разработке рудных, нерудных и россыпных месторождений полезных ископаемых. Общие гигиенические требования и методы оценки"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17770-86 "Машины ручные. Требования к вибрационным характеристикам"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27038-86 "Комплексы механизированные забойные. Общие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28318-89 "Отвалообразователи. Общие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28597-90 "Крепи механизированные для лав. Общие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28629-90 "Установки струговые. Основные параметры и размеры. Общие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31557-2012 "Комбайны очистные. Общие технические требования.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31559-2012 "Крепи анкерные.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31561-2012 "Крепи механизированные для лав. Основные параметры. Общие технические требования.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33164.1-2014 (EN 1804-1:2001) "Оборудование горно-шахтное. Крепи механизированные. Секции крепи. Требования безопасности 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33164.3-2014 (EN 1804- 3:2006+А1:2010) "Оборудование горно-шахтное. Крепи механизированные. Гидравлические системы управления. Требования безопасности 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1575-2005 "Крепи механизированные для лав. Основные параметры. Общие технические требования.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Р 53650-2009 "Установки струговые.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и 5 ГОСТ Р 54775-2011 "Станции насосные механизированных крепей. Общие технические требования.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55729-2013 "Оборудование горно-шахтное. Гидростойки для механизированных крепей.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Р 55734-2013 "Оборудование горно-шахтное. Отвалообразователи карьерные. Общие технические требования 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58199-2018 "Оборудование горно-шахтное. Крепь анкерная из полимерных композитов.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58200-2018 "Оборудование горно-шахтное. Комплексы механизированные забойные. Общие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Оборудование для проходки и горных выработок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12.2.106-85 "Система стандартов безопасности труда. Машины и механизмы, применяемые при разработке рудных, нерудных и россыпных месторождений полезных ископаемых. Общие гигиенические требования и методы оценки"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12.2.105-84 "Система стандартов безопасности труда. Оборудование обогатительное. Общие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4.8 ГОСТ Р 50703-2002 "Комбайны проходческие со стреловидным исполнительным органом. Общие технические требования 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31560-2012 "Крепи металлические податливые рамные. Крепь арочная.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Р 52018-2003 "Бадьи проходческие.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31559-2012 "Крепи анкерные.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Р 52217-2004 "Устройства прицепные проходческие.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4.9 раздела 4 ГОСТ Р 52218-2004 "Лебедки проходческие. Общие технические требования 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53960-2010 "Крепи металлические податливые рамные. Крепь трапециевидная.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55731-2013 "Оборудование горно-шахтное. Крепи металлические податливые рамные. Крепь кольцевая.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58199-2018 "Оборудование горно-шахтное. Крепь анкерная из полимерных композитов.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Оборудование стволовых подъемов и шахтного транспорта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12.2.106-85 "Система стандартов безопасности труда. Машины и механизмы, применяемые при разработке рудных, нерудных и россыпных месторождений полезных ископаемых. Общие гигиенические требования и методы оценки"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12.2.105-84 "Система стандартов безопасности труда. Оборудование обогатительное. Общие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7828-80 "Лебедки проходческие.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15035-80 "Лебедки подземные скреперные.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25996-97 (ИСО 610–90) "Цепи круглозвенные высокопрочные для горного оборудования.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27039-86 "Конвейеры шахтные скребковые передвижные. Общие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31558-2012 "Конвейеры шахтные ленточные.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и 6 ГОСТ Р 55152-2012 "Оборудование горно-шахтное. Конвейеры шахтные скребковые передвижные. Общие технические требования 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и 6 ГОСТ Р 55156-2012 "Оборудование горно-шахтное. Перегружатели ленточные шахтные. Общие технические требования 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и 5 ГОСТ Р 55158-2012 "Оборудование горно-шахтное. Лебедки шахтные откаточные и маневровые. Общие технические требования 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57841-2017 "Оборудование горно-шахтное. Конвейеры шахтные ленточные. Ролики.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Оборудование для бурения шпуров и скважин, оборудование для зарядки и забойки взрывных скважин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12.2.088-83 "Системы показателей качества продукции. Оборудование наземное для освоения и ремонта скважин. Общие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12.2.232-2012 "Система стандартов безопасности труда. Оборудование буровое наземное.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12.2.106-85 "Система стандартов безопасности труда. Машины и механизмы, применяемые при разработке рудных, нерудных и россыпных месторождений полезных ископаемых. Общие гигиенические требования и методы оценки"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12.2.105-84 "Система стандартов безопасности труда. Оборудование обогатительное. Общие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17770-86 "Машины ручные. Требования к вибрационным характеристикам"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26698.1-93 "Станки для бурения взрывных скважин на открытых горных работах.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26698.2-93 "Станки буровые подземные.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26699-98 "Установки бурильные шахтные. Общие технические требования 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27038-86 "Комплексы механизированные забойные. Общие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и 5 ГОСТ 31562-2012 "Перфораторы пневматические колонковые. Общие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31563-2012 "Перфораторы пневматические переносные. Технические требования 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и 5 ГОСТ 31564-2012 "Перфораторы пневматические телескопические. Общие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Р 51681-2000 "Перфораторы пневматические переносные. Штанги буровые. Общие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Р 55162-2012 "Оборудование горно-шахтное. Молотки отбойные пневматические. Требования безопасности 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Р 55736-2013 "Оборудование горно-шахтное. Станки для бурения взрывных скважин на открытых горных работах. Общие технические требования 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Оборудование для вентиляции и пылеподавления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6625-85 "Вентиляторы шахтные местного проветривания.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11004-84 "Вентиляторы шахтные главного проветривания.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31826-2012 "Оборудование газоочистное и пылеулавливающее. Фильтры рукавные. Пылеуловители мокрые. Требования безопасности.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55164-2012 "Оборудование горно-шахтное. Станции и установки компрессорные шахтные передвижные. Требования безопасности 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57736-2017 "Оборудование горно-шахтное. Вентиляторы шахтные местного проветривания.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Оборудование подъемно-транспортное, краны грузоподъемные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ИСО 7752-5-95 "Краны мостовые и козловые. Органы управления. Расположение и характеристики"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280-2016 "Платформы рабочие мобильные подъемные. Расчеты конструкции. Критерии устойчивости. Безопасность. Контроль и испытания"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818-1-2011 "Цепи стальные из круглых коротких звеньев для подъема грузов. Безопасность. Часть 1. Общие требования к приемке"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818-7-2010 "Цепи короткозвенные грузоподъемные. Требования безопасности. Часть 7. Цепи калиброванные. Класс Т (типы Т, DAT и DT)"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1570-1-2016 "Требования безопасности к подъемным платформам. Часть 1. Подъемные платформы, обслуживающие до двух фиксированных мест выгрузки"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12385-1-2015 "Канаты проволочные, стальные. Безопасность.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1. Общие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12385-2-2015 "Канаты проволочные, стальные. Безопасность.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2. Термины и определения, обозначения и классификация"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12385-3-2015 "Канаты проволочные, стальные. Безопасность. Часть 3. Информация по использованию и уходу"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12385-4-2015 "Канаты проволочные, стальные. Безопасность. Часть 4. Многопрядные канаты общего назначения для подъема грузов"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12385-10-2015 "Канаты проволочные, стальные. Безопасность. Часть 10. Канаты спиральной свивки общего применения"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13411-4-2015 "Концевая заделка стальных канатов. Безопасность. Часть 4. Заливка металлом или пластмассами"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13411-5-2015 "Концевая заделка стальных проволочных канатов. Безопасность. Часть 5. U-образные болтовые проволочные зажимы"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12.2.053-91"Система стандартов безопасности труда. Краны-штабелеры.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12.2.058-81 "Система стандартов безопасности труда. Краны грузоподъемные. Требования к цветовому обозначению частей крана, опасных при эксплуатации"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12.2.071-90 "Система стандартов безопасности труда. Краны грузоподъемные. Краны контейнерные.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1451-77 "Краны грузоподъемные. Нагрузка ветровая. Нормы и метод определения"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 ГОСТ 7075-80 "Краны мостовые ручные опорные.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 ГОСТ 7890-93 "Краны мостовые однобалочные подвесные.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13556-2016 "Краны грузоподъемные. Краны башенные. Общие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2.6 – 2.13 ГОСТ 22045-89 "Краны мостовые электрические однобалочные опорные.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01.03.2023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2 и 3 ГОСТ 22827-85 "Краны стреловые самоходные общего назначения.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25032-81 "Средства грузозахватные. Классификация и общие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27551-87 (ИСО 7752-2-85) "Краны стреловые самоходные. Органы управления. Общие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 ГОСТ 27584-88 "Краны мостовые и козловые электрические.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27913-88 (ИСО 7752-1-83) "Краны грузоподъемные. Органы управления. Расположение и характеристики. Общие принципы"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2 и 6 ГОСТ 28296-89 "Краны мачтовые.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 (кроме подпункта 2.4.3, пунктов 2.7 – 2.10, 2.12 и 2.14) ГОСТ 28433-90 "Краны-штабелеры стеллажные.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2.3 – 2.6, 2.9 и 2.11 ГОСТ 28434-90 "Краны-штабелеры мостовые.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28609-90 "Краны грузоподъемные. Основные положения расчета"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30188-97 "Цепи грузоподъемные калиброванные высокопрочные.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30321-95 "Краны грузоподъемные. Требования безопасности к гидравлическому оборудованию"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5, приложение Б ГОСТ 30441-97 (ИСО 3076-84) "Цепи короткозвенные грузоподъемные некалиброванные класса прочности Т(8).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32575.1-2015 "Краны грузоподъемные. Ограничители и указатели. Часть 1. Общие положения"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32575.2-2013 "Краны грузоподъемные. Ограничители и указатели. Часть 2. Краны стреловые самоходные"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32575.3-2013 "Краны грузоподъемные. Ограничители и указатели. Часть 3. Краны башенные"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32575.4-2013 "Краны грузоподъемные. Ограничители и указатели. Часть 4. Краны стреловые"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32575.5-2013 "Краны грузоподъемные. Ограничители и указатели. Часть 5. Краны мостовые и козловые"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32576.1-2015 "Краны грузоподъемные. Средства доступа, ограждения и защиты. Часть 1. Общие положения"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32576.2-2013 "Краны грузоподъемные. Средства доступа, ограждения и защиты. Часть 2. Краны стреловые самоходные"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32576.3-2013 "Краны грузоподъемные. Средства доступа, ограждения и защиты. Часть 3. Краны башенные"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32576.4-2014 "Краны грузоподъемные. Средства доступа, ограждения и защиты. Часть 4. Краны стреловые"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32576.5-2013 (ISO 11660-5:2001) "Краны грузоподъемные. Средства доступа, ограждения и защиты. Часть 5. Краны мостовые и козловые"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32577-2013 "Краны грузоподъемные. Краны портальные. Общие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32578-2013 "Краны грузоподъемные. Металлические конструкции. Требования к материалам"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32579.1-2013 "Краны грузоподъемные. Принципы формирования расчетных нагрузок и комбинаций нагрузок. Часть 1. Общие положения"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32579.2-2013 "Краны грузоподъемные. Принципы формирования расчетных нагрузок и комбинаций нагрузок. Часть 2. Краны стреловые самоходные"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32579.3-2013 "Краны грузоподъемные. Принципы формирования расчетных нагрузок и комбинаций нагрузок. Часть 3. Краны башенные"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32579.4-2013 "Краны грузоподъемные. Принципы формирования расчетных нагрузок и комбинаций нагрузок. Часть 4. Краны стреловые"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32579.5-2013 "Краны грузоподъемные. Принципы формирования расчетных нагрузок и комбинаций нагрузок. Часть 5. Краны мостового типа"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32681-2014 (ISO 20381:2009) "Мобильные подъемники с рабочими платформами. Символы органов управления"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32682.3-2014 (ISO 16653-3:2011) "Мобильные подъемники с рабочими платформами. Расчеты конструкции, требования безопасности и методы испытаний. Часть 3. Подъемники для работы во фруктовых садах"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33166.1-2014 "Краны грузоподъемные. Требования к механизмам. Часть 1. Общие положения"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33166.2-2014 "Краны грузоподъемные. Требования к механизмам. Часть 2. Краны самоходные"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33166.3-2014 "Краны грузоподъемные. Требования к механизмам. Часть 3. Краны башенные"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33166.4-2014 "Краны грузоподъемные. Требования к механизмам. Часть 4. Краны стреловые"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33166.5-2014 "Краны грузоподъемные. Требования к механизмам. Часть 5. Краны мостовые и козловые"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33167-2014 "Краны погрузочные гидравлические.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33168-2014 "Краны грузоподъемные. Оборудование для подъема людей.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33169-2014 "Краны грузоподъемные. Металлические конструкции. Подтверждение несущей способности"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33170-2014 "Краны грузоподъемные. Краны башенные. Устройства для установки. Общие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33171-2014 "Краны грузоподъемные. Краны металлургические и специальные. Общие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33173.1-2014 "Краны грузоподъемные. Кабины. Часть 1. Общие положения"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33173.2-2014 "Краны грузоподъемные. Кабины. Часть 2. Краны стреловые самоходные"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33173.3-2014 "Краны грузоподъемные. Кабины. Часть 3. Краны башенные"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33173.4-2014 "Краны грузоподъемные. Кабины. Часть 4. Краны стреловые"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33173.5-2014 "Краны грузоподъемные. Кабины. Часть 5. Мостовые и козловые краны"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33558.1-2015 (EN 12158-1:2000) "Подъемники строительные грузовые вертикальные.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33558.2-2015 (EN 12158-2:2000) "Подъемники строительные грузовые наклонные.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33649-2015 "Подъемники с рабочими платформами. Классификация"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33651-2015 (EN 12159:2012) "Подъемники строительные грузопассажирские.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33710-2015 "Краны грузоподъемные. Выбор канатов, барабанов и блоков"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33712-2015 "Краны грузоподъемные. Ограничители грузоподъемности. Общие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33713-2015 "Краны грузоподъемные. Регистраторы параметров работы. Общие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33714.1-2015 "Краны грузоподъемные. Технический контроль. Часть 1. Общие положения"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33718-2015 "Краны грузоподъемные. Проволочные канаты. Уход и техническое обслуживание, проверка и отбраковка"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33966.1-2016 (EN 115-1:2008+A1:2010) "Эскалаторы и пассажирские конвейеры. Требования безопасности к устройству и установке"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34017-2016 "Краны грузоподъемные. Классификация режимов работы"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34018.1-2016 "Краны грузоподъемные. Крепежные устройства для рабочего и нерабочего состояний. Часть 1. Основные принципы"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34018.4-2016 "Краны грузоподъемные. Крепежные устройства для рабочего и нерабочего состояний. Часть 4. Краны стреловые"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34019-2016 "Краны грузоподъемные. Методы и процедуры оценки и снижения риска"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34020-2016 "Краны грузоподъемные. Допуски для колес, рельсовых путей кранов и их грузовых тележек"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34021-2016 "Краны грузоподъемные. Измерение погрешности установки ходовых колес"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34022-2016 "Краны грузоподъемные. Эксплуатационные документы"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34443-2018 (ISO 16368:2010) "Мобильные подъемники с рабочими платформами. Расчеты конструкции, требования безопасности,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34463.1-2018 "Краны грузоподъемные. Безопасная эксплуатация. Часть 1. Общие положения"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34463.4-2018 "Краны грузоподъемные. Безопасная эксплуатация. Часть 4. Краны стреловые"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34464.1-2018 "Краны грузоподъемные. Информация, предоставляемая по запросу. Часть 1. Общие положения"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34464.4-2018 "Краны грузоподъемные. Информация, предоставляемая по запросу. Часть 4. Краны стреловые"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34465.1-2018 "Краны грузоподъемные. Органы управления. Расположение и характеристики.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1. Общие положения"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34465.2-2018 "Краны подъемные. Органы управления. Расположение и характеристики. Часть 2. Краны стреловые самоходные"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34465.4-2018 "Краны грузоподъемные. Органы управления. Расположение и характеристики.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4. Краны стреловые"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34466-2018 "Краны грузоподъемные. Требования к компетентности крановщиков (операторов), стропальщиков и сигнальщиков"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34589-2019 "Краны грузоподъемные. Краны мостовые и козловые. Общие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ISO 14518-2013 "Краны грузоподъемные. Требования к испытательной нагрузке"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53387-2009 (ИСО/ТС 14798:2006) "Лифты, эскалаторы и пассажирские конвейеры. Методология анализа и снижения риска"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55555-2013 (ИСО 9386-1:2000) "Платформы подъемные для инвалидов и других маломобильных групп населения. Требования безопасности и доступности. Часть 1. Платформы подъемные с вертикальным перемещением"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55556-2013 (ИСО 9386-2:2000) "Платформы подъемные для инвалидов и других маломобильных групп населения. Требования безопасности и доступности. Часть 2. Платформы подъемные с наклонным перемещением"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Турбины и установки газотурбинные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 ГОСТ 20689-80 "Турбины паровые стационарные для привода компрессоров и нагнетателей. Типы, основные параметры и общие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24278-2016 "Установки турбинные паровые стационарные для привода электрических генераторов ТЭС. Общие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 ГОСТ 25364-97 "Агрегаты паротурбинные стационарные. Нормы вибрации опор валопроводов и общие требования к проведению измерений"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 ГОСТ 27165-97 "Агрегаты паротурбинные стационарные. Нормы вибрации валопроводов и общие требования к проведению измерений"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 ГОСТ 28757-90 "Подогреватели для систем регенерации паровых турбин ТЭС.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2 и 3 ГОСТ 28775-90 "Агрегаты газоперекачивающие с газотурбинным приводом.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28969-91 "Турбины паровые стационарные малой мощности.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29328-92 "Установки газотурбинные для привода турбогенераторов.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 11042-1-2008 "Установки газотурбинные. Часть 1. Методы определения выбросов вредных веществ"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55263-2012 (ИСО 7919-2:2009) "Вибрация. Контроль состояния машин по результатам измерений вибрации на вращающихся валах.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2. тационарные паровые турбины и генераторы мощностью более 50 МВт с рабочими частотами вращения 1500, 1800, 3000 и 3600 мин в степени минус 1"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55265.2-2012 (ИСО 10816-2:2009) "Вибрация. Контроль состояния машин по результатам измерений вибрации на невращающихся частях. Часть 2. Стационарные паровые турбины и генераторы мощностью более 50 МВт с рабочими частотами вращения 1500, 1800, 3000 и 3600 мин в степени минус 1"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Машины тягодутьевые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55852-2013 "Машины тягодутьевые. Общие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Дробилки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21873-1-2013 "Машины и оборудование строительные. Передвижные дробилки. Часть 1. Терминология и технические условия поставки"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21873-2-2013 "Машины и оборудование строительные. Передвижные дробилки. Часть 2.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12.2.105-95 "Оборудование обогатительное. Общие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6937-91 "Дробилки конусные. Общие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7090-72 "Дробилки молотковые однороторные.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2а ГОСТ 12375-70 "Дробилки однороторные крупного дробления.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12376-71 "Дробилки однороторные среднего и мелкого дробления.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27412-93 "Дробилки щековые.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Дизель-генераторы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8528-3-2011 "Электроагрегаты генераторные переменного тока с приводом от двигателя внутреннего сгорания.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3. Генераторы переменного тока"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8528-4-2011 "Электроагрегаты генераторные переменного тока с приводом от двигателя внутреннего сгорания.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4. Устройства управления и аппаратура коммутационная"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8528-5-2017 "Электроагрегаты генераторные переменного тока с приводом от двигателя внутреннего сгорания.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5. Электроагрегаты"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8528-5-2011 "Электроагрегаты генераторные переменного тока с приводом от двигателя внутреннего сгорания.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5. Электроагрегаты"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01.07.2021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8528-6-2017 "Электроагрегаты генераторные переменного тока с приводом от двигателя внутреннего сгорания.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6.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8528-6-2011 "Электроагрегаты генераторные переменного тока с приводом от двигателя внутреннего сгорания.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6.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01.07.2021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8528-8-2011 "Электроагрегаты генераторные переменного тока с приводом от двигателя внутреннего сгорания.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8. Электроагрегаты малой мощности. Технические требования 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8528-12-2011 "Электроагрегаты генераторные переменного тока с приводом от двигателя внутреннего сгорания.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12. Аварийные источники питания для служб обеспечения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12601-2016 "Электроагрегаты генераторные с приводом от двигателя внутреннего сгорания.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13822-82 "Электроагрегаты и передвижные электростанции дизельные.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23162-2014 "Установки электрогенераторные с двигателями внутреннего сгорания. Система условных обозначений"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23377-84 "Электроагрегаты и передвижные электростанции с двигателями внутреннего сгорания. Общие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26363-84 "Электроагрегаты и передвижные электростанции с двигателями внутреннего сгорания. Правила маркировки, упаковки, транспортирования и хранения"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33105-2014 "Установки электрогенераторные с двигателями внутреннего сгорания. Общие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33115-2014 "Установки электрогенераторные с дизельными и газовыми двигателями внутреннего сгорания.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Приспособления для грузоподъемных операций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818-1-2017 "Цепи стальные из круглых коротких звеньев для подъема грузов. Безопасность. Часть 1. Общие требования к приемке"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818-2-2017 "Цепи стальные из круглых коротких звеньев для подъема грузов. Безопасность. Часть 2. Цепи стальные нормальной точности для стропальных цепей класса 8"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818-3-2017 "Цепи стальные из круглых коротких звеньев для подъема грузов. Безопасность. Часть 3. Цепи стальные нормальной точности для стропальных цепей класса 4"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818-4-2011 "Цепи стальные из круглых коротких звеньев для подъема грузов. Безопасность. Часть 4. Стропальные цепи класса 8"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818-5-2011 "Цепи стальные из круглых коротких звеньев для подъема грузов. Безопасность. Часть 5. Стропальные цепи класса 4"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818-7-2010 "Цепи короткозвенные грузоподъемные. Требования безопасности. Часть 7. Цепи калиброванные. Класс Т (типы Т, DAT и DT)"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1677-1-2015 "Детали средств строповки. Безопасность. Часть 1. Кованые детали, класс прочности 8"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1677-2-2015 "Детали средств строповки. Безопасность. Часть 2. Кованые крюки с предохранительным замком, класс прочности 8"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12385-4-2015 "Канаты проволочные, стальные. Безопасность.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4. Многопрядные канаты общего назначения для подъема грузов"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12385-10-2015 "Канаты проволочные, стальные. Безопасность. Часть 10. Канаты спиральной свивки общего применения"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13411-3-2015 "Концевая заделка стальных канатов. Безопасность. Часть 3. Зажимы стопорные и запрессовка"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13411-4-2015 "Концевая заделка стальных канатов. Безопасность. Часть 4. Заливка металлом или пластмассами"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13411-5-2015 "Концевая соединения для стальных проволочных канатов. Безопасность. Часть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U-образные болтовые проволочные зажимы"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14110-97 "Стропы многооборотные полужесткие.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24366-80 "Авто- и электропогрузчики вилочные общего назначения. Грузозахватные приспособления.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24599-87 "Грейферы канатные для навалочных грузов.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25032-81 "Средства грузозахватные. Классификация и общие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25573-82 "Стропы грузовые канатные для строительства.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28408-89 "Тали ручные и кошки.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30013-2002 "Транспорт напольный безрельсовый. Плиты грузовые, вилы.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30188-97 "Цепи грузоподъемные калиброванные высокопрочные.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5, приложение Б ГОСТ 30441-97 (ИСО 3076-84) "Цепи короткозвенные грузоподъемные некалиброванные класса прочности Т(8).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33168-2014 "Краны грузоподъемные. Оборудование для подъема людей.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33715-2015 "Краны грузоподъемные. Съемные грузозахватные приспособления и тара. Эксплуатация"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34016-2016 "Краны грузоподъемные. Грузозахватные приспособления.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34022-2016 "Краны грузоподъемные. Эксплуатационные документы"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ISO 1835-2012 "Цепи короткозвенные грузоподъемные некалиброванные класса прочности М(4) для цепных стропов"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13411-2-2006 "Концевая заделка стальных канатов. Безопасность. Часть 2. Заплетка канатных строп"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1677-1-2005 "Детали средств строповки. Безопасность. Часть 1. Кованые детали, класс прочности 8"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1677-2-2005 "Детали средств строповки. Безопасность. Часть 2. Кованые крюки с предохранительным замком, класс прочности 8"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54889-2012 "Стропы многооборотные полужесткие.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Конвейеры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617-2015 "Оборудование и системы для непрерывной погрузки. Оборудование по заполнению сыпучими материалами силосных башен, бункеров, емкостей. Требования безопасности и электромагнитной совместимости"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618-2015 "Оборудование и системы для непрерывной погрузки. Оборудование, предназначенное для механической погрузки. Требования безопасности и электромагнитной совместимости"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619-2015 "Оборудование и системы для непрерывной погрузки. Оборудование, предназначенное для механической обработки штучных грузов. Требования безопасности и электромагнитной совместимости"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620-2012 "Оборудование и системы для непрерывной погрузки. Конвейеры ленточные стационарные для сыпучих материалов. Требования безопасности и электромагнитной совместимости"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12.2.022-80 "Система стандартов безопасности труда. Конвейеры. Общие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12.2.119-88 "Система стандартов безопасности труда. Линии автоматические роторные и роторно-конвейерные. Общие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2103-89 "Конвейеры ленточные передвижные общего назначения.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30137-95 "Конвейеры вибрационные горизонтальные.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31549-2012 "Конвейеры строительные передвижные ленточные.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Тали электрические канатные и цепные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и 5 ГОСТ 22584-96 "Тали электрические канатные.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33172-2014 "Тали электрические цепные.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34022-2016 "Краны грузоподъемные. Эксплуатационные документы"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Транспорт производственный напольный безрельсовый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5, 7 и 8 ГОСТ 18962-97 "Машины напольного безрельсового электрифицированного транспорта.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25940-83 (ИСО 3287-78) "Машины напольного транспорта. Маркировка и символы"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29249-2001 "Транспорт напольный безрельсовый. Защитные навесы. Технические характеристики 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30013-2002 (ИСО 2328:1993, ИСО 2331:1974, ИСО 2330:1995) "Транспорт напольный безрельсовый. Плиты грузовые, вилы.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30868-2002 (ИСО 6292:96) "Транспорт напольный безрельсовый. Системы тормозные.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30871-2002 (ИСО 3691:1980) "Транспорт напольный безрельсовый.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31318-2006 (ЕН 13490:2001) "Вибрация. Лабораторный метод оценки вибрации, передаваемой через сиденье оператора машины. Напольный транспорт"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31608-2012 "Машины напольного безрельсового электрифицированного транспорта. Рабочее место водителя. Общие эргономические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53080-2008 (ЕН 13059:2002) "Вибрация. Определение параметров вибрационной характеристики самоходных машин. Напольный транспорт"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Оборудование химическое, нефтегазоперерабатывающее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ISO 13706-2011 "Аппараты с воздушным охлаждением. Общие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15547-2-2016 "Промышленность нефтяная, нефтехимическая и газовая. Теплообменники пластинчатого типа. Часть 2. Теплообменники паяные алюминиевые с пластинчатым оребрением"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17032-2010 "Резервуары стальные горизонтальные для нефтепродуктов.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20680-2002 "Аппараты с механическими перемешивающими устройствами.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1 – 6 ГОСТ 26646-90 "Установки дистилляционные опреснительные стационарные. Общие технические требования и приемка"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27120-86 "Печи химических производств с вращающимися барабанами общего назначения. Основные параметры и размеры"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1 – 7 ГОСТ 27468-92 "Оборудование тепломассообменное стационарных дистилляционных опреснительных установок. Общие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1 – 9 ГОСТ 28705-90 "Центрифуги промышленные.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30872-2002 "Аппараты воздушного охлаждения.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и 6 ГОСТ 31385-2016 "Резервуары вертикальные цилиндрические стальные для нефти и нефтепродуктов.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31827-2012 "Сепараторы жидкостные центробежные. Требования безопасности.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31828-2012 "Аппараты и установки сушильные и выпарные. Требования безопасности.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и 5 ГОСТ 31829-2012 "Оборудование озонаторное.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3 – 5 ГОСТ 31833-2012 "Оборудование для микробиологических производств. Аппараты для гидролиза растительного сырья. Ферментаторы. Требования безопасности.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31836-2012 "Центрифуги промышленные. Требования безопасности.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31838-2012 "Аппараты колонные.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31842-2012 (ИСО 16812:2007) "Нефтяная и газовая промышленность. Теплообменники кожухотрубчатые"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34233.1-2017 "Сосуды и аппараты. Нормы и методы расчета на прочность. Общие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34233.2-2017 "Сосуды и аппараты. Нормы и методы расчета на прочность. Расчет цилиндрических и конических обечаек, выпуклых и плоских днищ и крышек"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34233.3-2017 "Сосуды и аппараты. Нормы и методы расчета на прочность. Укрепление отверстий в обечайках и днищах при внутреннем и наружном давлениях. Расчет на прочность обечаек и днищ при внешних статических нагрузках на штуцер"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34233.4-2017 "Сосуды и аппараты. Нормы и методы расчета на прочность. Расчет на прочность и герметичность фланцевых соединений"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34233.5-2017 "Сосуды и аппараты. Нормы и методы расчета на прочность. Расчет обечаек и днищ от воздействия опорных нагрузок"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34233.6-2017 "Сосуды и аппараты. Нормы и методы расчета на прочность. Расчет на прочность при малоцикловых нагрузках"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34233.7-2017 "Сосуды и аппараты. Нормы и методы расчета на прочность. Теплообменные аппараты"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34233.8-2017 Сосуды и аппараты. Нормы и методы расчета на прочность. Сосуды и аппараты с рубашками"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34233.9-2017 "Сосуды и аппараты. Нормы и методы расчета на прочность. Аппараты колонного типа"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34233.10-2017 "Сосуды и аппараты. Нормы и методы расчета на прочность. Сосуды и аппараты, работающие с сероводородными средами"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34233.11-2017 "Сосуды и аппараты. Нормы и методы расчета на прочность. Метод расчета на прочность обечаек и днищ с учетом смещения кромок сварных соединений, угловатости и некруглости обечаек"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34233.12-2017 "Сосуды и аппараты. Нормы и методы расчета на прочность. Требования к форме представления расчетов на прочность, выполняемых на ЭВМ"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34283-2017 "Сосуды и аппараты. Нормы и методы расчета на прочность при ветровых, сейсмических и других внешних нагрузках"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3 и 4 ГОСТ 34347-2017 "Сосуды и аппараты стальные сварные.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6 – 8 ГОСТ Р ИСО 15547-1-2009 "Нефтяная и газовая промышленность. Пластинчатые теплообменники.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разделы 4 и 5 ГОСТ Р 50458-92 "Устройства для налива нефти и нефтепродуктов в железнодорожные цистерны. Общие технические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Р 51126-98 "Фильтры жидкостные вакуумные и гравитационные. Требования безопасности 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Р 51127-98 "Фильтры жидкостные периодического действия, работающие под давлением. Требования безопасности 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и 5 ГОСТ Р 51364-99 (ИСО 6758-80) "Аппараты воздушного охлаждения.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– 7 ГОСТ Р 53682-2009 (ИСО 13705:2006) "Установки нагревательные для нефтеперерабатывающих заводов. Общие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53681-2009 "Нефтяная и газовая промышленность. Детали факельных устройств для общих работ на нефтеперерабатывающих предприятиях. Общие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54110-2010 "Водородные генераторы на основе технологий переработки топлива. Часть 1. Безопасность"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54114-2010 "Передвижные устройства и системы для хранения водорода на основе гидридов металлов"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7 ГОСТ Р 54803-2011 "Сосуды стальные сварные высокого давления. Общие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55226-2012 "Водород газообразный. Заправочные станции"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 ГОСТ Р 55601-2013 "Аппараты теплообменные и аппараты воздушного охлаждения. Крепление труб в трубных решетках. Общие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Оборудование для переработки полимерных материалов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и 5 ГОСТ 12.2.045-94 "Система стандартов безопасности труда. Оборудование для производства резинотехнических изделий.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2 и 3 ГОСТ 11996-79 "Резиносмесители периодического действия.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14106-80 "Автоклавы вулканизационные.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2 и 3 ГОСТ 14333-79 "Вальцы резинообрабатывающие.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2 и 3 ГОСТ 15940-84 "Станки для сборки покрышек.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Оборудование насосное (насосы, агрегаты и установки насосные)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16330-2017 "Насосы возвратно-поступательные и агрегаты на их основе.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17769-2-2015 "Насосы жидкостные и установки. Основные термины, определения, количественные величины, буквенные обозначения и единицы измерения. Часть 2. Насосные системы"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809-2017 "Насосы и агрегаты насосные для перекачивания жидкостей. Общие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13951-2012 "Оборудование продовольственное и сельскохозяйственное. Насосы для подачи жидких продуктов. Требования безопасности и правила конструирования"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60335-2-41-2015 "Бытовые и аналогичные электрические приборы. Безопасность. Часть 2-41. Частные требования к насосам"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 ГОСТ 3347-91 "Насосы центробежные для жидких молочных продуктов.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13823-93 "Гидроприводы объемные. Насосы объемные и гидромоторы. Общие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3 и 5 ГОСТ 22247-96 (ИСО 2858–75) "Насосы центробежные консольные для воды. Основные параметры и размеры. Требования безопасности. Методы контроля"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30576-98 "Вибрация. Насосы центробежные питательные тепловых электростанций. Нормы вибрации и общие требования к проведению измерений"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30645-99 "Энергосбережение. Нетрадиционные и возобновляемые источники энергии. Тепловые насосы "Воздух-вода" для коммунально-бытового теплоснабжения. Общие технические требования 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6 – 8 ГОСТ 31835-2012 "Насосы скважинные штанговые. Общие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– 8 ГОСТ 31839-2012 "Насосы и агрегаты насосные для перекачки жидкостей. Общие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– 8 ГОСТ 31840-2012 "Насосы погружные и агрегаты насосные.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32600-2013 "Насосы. Уплотнительные системы вала для центробежных и роторных насосов. Общие технические требования и методы контроля"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32601-2013 "Насосы центробежные для нефтяной, нефтехимической и газовой промышленности. Общие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33967-2016 "Насосы центробежные для перекачивания вязких жидкостей. Поправки к рабочим характеристикам"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34183-2017 "Магистральный трубопроводный транспорт нефти и нефтепродуктов. Насосы центробежные нефтяные.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34252-2017 (ISO 15783:2002) "Насосы центробежные герметичные. Технические требования. Класс II"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3 и 4 СТБ 1831-2008 "Насосы шестеренные объемного гидропривода.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и 6 ГОСТ Р 53675-2009 "Насосы нефтяные для магистральных трубопроводов. Общие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и 5 ГОСТ Р 54804-2011 (ИСО 9908:1993) "Насосы центробежные. Технические требования. Класс III"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4, 5 и 7 ОСТ Р 54805-2011 (ИСО 5199:2002) "Насосы центробежные. Технические требования. Класс II"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и 5 ГОСТ Р 54806-2011 (ИСО 9905:1994) "Насосы центробежные. Технические требования. Класс I"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Оборудование криогенное, компрессорное, холодильное, автогенное, газоочистное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11650-2017 "Оборудование для рекуперации и/или повторного использования хладагента. Эксплуатационные характеристики"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13136-2017 "Системы холодильные и тепловые насосы. Устройства предохранительные для оборудования, работающего под избыточным давлением, и трубопроводы к ним. Методы расчета"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2 – 4 ГОСТ 12.2.016-81 "Система стандартов безопасности труда. Оборудование компрессорное. Общие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 ГОСТ 12.2.016.1-91 "Система стандартов безопасности труда. Оборудование компрессорное. Определение шумовых характеристик. Общие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12.2.016.5-91 "Система стандартов безопасности труда. Оборудование компрессорное. Шумовые характеристики и защита от шума. Построение (изложение, оформление, содержание) технических документов"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1 – 4 ГОСТ 12.2.052-81 "Система стандартов безопасности труда. Оборудование, работающее с газообразным кислородом. Общие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2 – 7 ГОСТ 12.2.110-95 "Компрессоры воздушные поршневые стационарные общего назначения. Нормы и методы определения шумовых характеристик"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12.2.133-94 "Система стандартов безопасности труда. Компрессоры и насосы вакуумные жидкостно-кольцевые.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3 – 5 ГОСТ 12.2.233-2012 (ISO 5149:1993) "Система стандартов безопасности труда. Системы холодильные холодопроизводительностью свыше 3,0 кВт.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2 и 3 ГОСТ 18517-84 "Компрессоры гаражные.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27407-87 "Компрессоры поршневые оппозитные. Допустимые уровни шумовых характеристик и методы их измерений"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30176-95 "Станции компрессорные передвижные общего назначения. Общие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и 5 ГОСТ 30829-2002 "Генераторы ацетиленовые передвижные.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30938-2002 "Компрессорное оборудование. Определение вибрационных характеристик малых и средних поршневых компрессоров и нормы вибрации"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31824-2012 "Туманоуловители волокнистые. Типы и основные параметры. Требования безопасности.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31826-2012 "Оборудование газоочистное и пылеулавливающее. Фильтры рукавные. Пылеуловители мокрые. Требования безопасности.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31830-2012 "Электрофильтры. Требования безопасности 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31831-2012 "Пылеуловители центробежные. Требования безопасности 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31834-2012 "Газоочистители адсорбционные. Требования безопасности 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31837-2012 "Газоочистители абсорбционные. Требования безопасности 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31843-2013 (ISO 13707:2000) "Нефтяная и газовая промышленность. Компрессоры поршневые. Общие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32974.1-2016 (ISO 21360-1:2012) "Вакуумная технология. Стандартные методы измерения характеристик вакуумных насосов. Часть 1. Общие положения"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34070-2017 "Система газоснабжения. Магистральная трубопроводная транспортировка газа. Мобильная компрессорная станция.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34294-2017 "Арматура трубопроводная криогенная.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и 6 ГОСТ Р 51360-99 (ИСО 917-89) "Компрессоры холодильные. Требования безопасности 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Р 52615-2006 (ЕН 1012-2:1996) "Компрессоры и вакуумные насосы. Требования безопасности. Часть 2. Вакуумные насосы"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 ГОСТ Р 54107-2010 (ИСО 1607-2:1989) "Оборудование вакуумное. Насосы вакуумные объемного действия. Измерение рабочих характеристик. Часть 2. Измерение предельного остаточного давления"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 ГОСТ Р 54108-2010 (ИСО 1608-2:1989) "Оборудование вакуумное. Насосы вакуумные пароструйные. Измерение рабочих характеристик. Часть 2. Измерение предельного остаточного и наибольшего выпускного давлений"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11, 13 – 16 ГОСТ Р 54802-2011 (ИСО 13631:2002) "Нефтяная и газовая промышленность. Компрессоры поршневые газовые агрегатированные.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 Оборудование для газопламенной обработки металлов и металлизации изделий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1 – 9 ГОСТ 12.2.008-75 "Система стандартов безопасности труда. Оборудование и аппаратура для газопламенной обработки металлов и термического напыления покрытий.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1 – 4 ГОСТ 12.2.052-81 "Система стандартов безопасности труда. Оборудование, работающее с газообразным кислородом. Общие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1077-79 "Горелки однопламенные универсальные для ацетилено-кислородной сварки, пайки и подогрева. Типы, основные параметры и размеры и общие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5191-79 "Резаки инжекторные для ручной кислородной резки. Типы, основные параметры и общие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13861-89 (ИСО 2503-83) "Редукторы для газопламенной обработки.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30829-2002 "Генераторы ацетиленовые передвижные.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31596-2012 (ISO 9090:1989) "Герметичность оборудования и аппаратуры для газовой сварки, резки и аналогичных процессов. Допустимые скорости внешней утечки газа и метод их измерения"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Р 50402-2011 (ИСО 5175:1987) "Оборудование для газовой сварки, резки и родственных процессов. Устройства предохранительные для горючих газов и кислорода или сжатого воздуха. Технические требования и испытания"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и 6 ГОСТ Р 54791-2011 "Оборудование для газовой сварки, резки и родственных процессов. Редукторы и расходомеры для газопроводов и газовых баллонов с давлением газа до 300 бар (30 МПа)"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 Оборудование газоочистное и пылеулавливающее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31826-2012 "Оборудование газоочистное и пылеулавливающее. Фильтры рукавные. Пылеуловители мокрые. Требования безопасности.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31831-2012 "Пылеуловители центробежные. Требования безопасности 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и 6 ГОСТ 33007-2014 "Оборудование газоочистное и пылеулавливающее. Методы определения запыленности газовых потоков. Общие технические требования 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 Оборудование целлюлозно-бумажное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25166-82 "Машины для целлюлозно-бумажной промышленности.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26563-85 "Вибрация. Технологическое оборудование целлюлозно-бумажного производства. Методы и средства защиты"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31827-2012 "Сепараторы жидкостные центробежные. Требования безопасности.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31829-2012 "Оборудование озонаторное.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 Оборудование нефтепромысловое, буровое геолого-разведочное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10417-2014 "Нефтяная и газовая промышленность. Системы скважинных предохранительных клапанов. Проектирование, установка, эксплуатация и восстановление"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10423-2012 "Нефтяная и газовая промышленность. Буровое и эксплуатационное оборудование. Устьевое оборудование и фонтанная арматура"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10432-2014 "Нефтяная и газовая промышленность. Оборудование скважинное. Скважинный предохранительный клапан с оснасткой. Общие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13680-2016 "Трубы бесшовные обсадные, насосно-компрессорные и трубные заготовки для муфт из коррозионно-стойких высоколегированных сталей и сплавов для нефтяной и газовой промышленности.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14310-2014 "Нефтяная и газовая промышленность. Оборудование скважинное. Пакеры и мостовые пробки. Общие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16070-2015 "Нефтяная и газовая промышленность. Оборудование скважинное. Оправки установочные и посадочные ниппели. Общие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17078-1-2014 "Нефтяная и газовая промышленность. Оборудование буровое и эксплуатационное. Часть 1. Оправки для съемного клапана. Общие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17078-2-2014 "Нефтяная и газовая промышленность. Оборудование буровое и эксплуатационное. Часть 2. Устройства для регулирования дебита в оправках для съемного клапана. Общие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17078-4-2015 "Нефтяная и газовая промышленность. Оборудование буровое и эксплуатационное. Часть 4. Рекомендации по применению оправок для съемного клапана и оборудования, связанного с ними. Общие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1 – 3 ГОСТ 12.2.041-79 "Система стандартов безопасности труда. Оборудование буровое.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 ГОСТ 12.2.044-80 "Система стандартов безопасности труда. Машины и оборудование для транспортирования нефти.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1 – 3 ГОСТ 12.2.088-83 "Система стандартов безопасности труда. Оборудование наземное для освоения и ремонта скважин. Общие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12.2.088-2017 "Система стандартов безопасности труда. Оборудование наземное для освоения и ремонта скважин. Общие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1 – 3 ГОСТ 12.2.108-85 "Система стандартов безопасности труда. Установки для бурения геологоразведочных и гидрогеологических скважин.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12.2.115-2002 "Система стандартов безопасности труда. Оборудование противовыбросовое.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1 – 3 ГОСТ 12.2.125-91 "Система стандартов безопасности труда. Оборудование тросовое наземное.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3 – 5 ГОСТ 12.2.132-93 "Система стандартов безопасности труда. Оборудование нефтепромысловое добычное устьевое. Общие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12.2.136-98 "Система стандартов безопасности труда. Оборудование штангонасосное наземное.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12.2.228-2004 "Система стандартов безопасности труда. Инструменты и приспособления спуско-подъемные для ремонта скважин.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6 ГОСТ 12.2.232-2012 "Система стандартов безопасности труда. Оборудование буровое наземное.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 ГОСТ 631-75 "Трубы бурильные с высаженными концами и муфты к ним.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 ГОСТ 632-80 "Трубы обсадные и муфты к ним.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 ГОСТ 633-80 "Трубы насосно-компрессорные и муфты к ним.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 ГОСТ 5286-75 "Замки для бурильных труб"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6 и 7 ГОСТ 7360-2015 "Переводники для бурильных колонн.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13846-2003 "Арматура фонтанная и нагнетательная. Типовые схемы, основные параметры и технические требования к конструкции"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– 7 ГОСТ 15880-96 "Электробуры.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20692-2003 "Долота шарошечные.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23979-2018 "Переводники для обсадных и насосно-компрессорных колонн.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26698.1-93 "Станки для бурения взрывных скважин на открытых горных работах.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и 5 ГОСТ 26698.2-93 "Станки буровые подземные.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27834-95 "Замки приварные для бурильных труб.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28487-2018 "Соединения резьбовые упорные с замковой резьбой элементов бурильных колонн. Общие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30315-95 "Электробуры и комплектующие изделия.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30767-2002 "Оборудование для газлифтной эксплуатации скважин. Требования безопасности 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6 ГОСТ 30776-2002 "Установки насосные передвижные нефтегазопромысловые.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30894-2003 "Оборудование устьевое добычное. Общие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31446-2017 (ISO 11960:2014) "Трубы стальные обсадные и насосно-компрессорные для нефтяной и газовой промышленности.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6 – 8 ГОСТ 31835-2012 "Насосы скважинные штанговые. Общие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31841-2012 (ISO 14693:2003) "Нефтяная и газовая промышленность. Оборудование для подземного ремонта скважин. Общие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6 и 7 ГОСТ 31844-2012 (ISO 13535:2000) "Нефтяная и газовая промышленность. Оборудование буровое и эксплуатационное. Оборудование подъемное. Общие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32503-2013 (ISO 28781:2010) "Нефтяная и газовая промышленность. Оборудование буровое и эксплуатационное. Клапаны предохранительные скважинные и сопутствующее оборудование. Общие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33005-2014 (ISO 13625:2002) "Нефтяная и газовая промышленность. Оборудование буровое и эксплуатационное. Соединения морских буровых райзеров. Общие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33006.2-2014 (ISO 10407-2:2008) "Нефтяная и газовая промышленность. Оборудование для роторного бурения. Часть 2. Контроль и классификация применяемых элементов бурового инструмента"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33758-2016 "Трубы обсадные и насосно-компрессорные и муфты к ним. Основные параметры и контроль резьбовых соединений. Общие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34004-2016 "Трубы стальные обсадные, насосно-компрессорные, бурильные и трубы для трубопроводов. Дефекты поверхности резьбовых соединений. Термины и определения"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34057-2017 "Соединения резьбовые обсадных, насосно-компрессорных труб, труб для трубопроводов и резьбовые калибры для них. Общие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34380-2017 (ISO 10405:2000) "Трубы обсадные и насосно-компрессорные для нефтяной и газовой промышленности. Рекомендации по эксплуатации и обслуживанию"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34438.2-2018 (ISO 10424-2:2007) "Трубы бурильные и другие элементы бурильных колонн в нефтяной и газовой промышленности. Часть 2. Основные параметры и контроль резьбовых упорных соединений. Общие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– 9 ГОСТ Р ИСО 13533-2013 "Нефтяная и газовая промышленность. Оборудование буровое и эксплуатационное. Оборудование со стволовым проходом. Общие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Р ИСО 13534-2013 "Нефтяная и газовая промышленность. Оборудование буровое и эксплуатационное. Контроль, техническое обслуживание, ремонт и восстановление подъемного оборудования. Общие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и 10 ГОСТ Р ИСО 13626-2013 "Нефтяная и газовая промышленность. Оборудование буровое и эксплуатационное. Сооружения для бурения и обслуживания скважин. Общие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5, 6 и 8 ГОСТ Р ИСО 13628-2-2013 "Нефтяная и газовая промышленность. Проектирование и эксплуатация систем подводной добычи. Часть 2. Гибкие трубные системы многослойной структуры без связующих слоев для подводного и морского применения"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2 и 3 ГОСТ Р ИСО 13628-3-2013 "Нефтяная и газовая промышленность. Проектирование и эксплуатация систем подводной добычи. Часть 3. Системы проходных выкидных трубопроводов (TFL)"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13628-4-2016 "Нефтяная и газовая промышленность. Проектирование и эксплуатация подводных эксплуатационных систем. Часть 4. Подводное устьевое оборудование и фонтанная арматура"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– 8 ГОСТ Р ИСО 17078-3-2013 "Нефтяная и газовая промышленность. Оборудование буровое и эксплуатационное. Часть 3. Устройства для спуска и подъема, инструмент для установки газлифтных клапанов и защелки оправок с боковым карманом. Общие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17776-2012 "Нефтяная и газовая промышленность. Морские добычные установки. Способы и методы идентификации опасностей и оценки риска. Основные положения"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 ГОСТ Р 50278-92 "Трубы бурильные с приваренными замками.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Р 51245-99 "Трубы бурильные стальные универсальные.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Р 51365-2009 (ИСО 10423:2003) "Нефтяная и газовая промышленность. Оборудование для бурения и добычи. Оборудование устья скважины и фонтанное устьевое оборудование. Общие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Р 54382-2011 "Нефтяная и газовая промышленность. Подводные трубопроводные системы. Общие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Р 54483-2011 (ИСО 19900:2002) "Нефтяная и газовая промышленность. Платформы морские для нефтегазодобычи. Общие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55736-2013 "Оборудование горно-шахтное. Станки для бурения взрывных скважин на открытых горных работах. Общие технические требования 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56830-2015 "Нефтяная и газовая промышленность. Установки скважинных электроприводных лопастных насосов. Общие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57430-2017 "Трубы, соединительные части из высокопрочного чугуна с шаровидным графитом и их соединения для промысловых нефтепроводов.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57555-2017 (ИСО 19901-3:2014) "Нефтяная и газовая промышленность. Сооружения нефтегазопромысловые морские. Верхние строения"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– 7 ГОСТ Р 58190-2018 "Магистральный трубопроводный транспорт нефти и нефтепродуктов. Боны морские тяжелые для локализации разлива нефти и нефтепродуктов на морских акваториях.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 Оборудование технологическое и аппаратура для нанесения лакокрасочных покрытий на изделия машиностроения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12981-2016 "Установки для нанесения покрытий. Окрасочные кабины для нанесения порошковых покрытий.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2 – 7 ГОСТ 12.3.008-75 "Система стандартов безопасности труда. Производство покрытий металлических и неметаллических неорганических. Общие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 Оборудование для жидкого аммиака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ИСО 4254-2-2002 "Устройства для внесения в почву жидкого аммиака.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 Оборудование для подготовки и очистки питьевой воды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26646-90 "Установки дистилляционные опреснительные стационарные. Общие технические требования и приемка"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31952-2012 "Устройства водоочистные. Общие требования к эффективности и методы ее определения"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 Станки металлообрабатывающие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ISO 28881-2016 "Безопасность металлообрабатывающих станков. Станки электроэрозионные"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12348-2016 Станки для кольцевого сверления. Требования безопасности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и 5 ГОСТ EN 12417-2016 "Безопасность металлообрабатывающих станков. Центры обрабатывающие"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12717-2011 "Безопасность металлообрабатывающих станков. Станки сверлильные"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и 9 ГОСТ EN 12840-2011 "Безопасность металлообрабатывающих станков. Станки токарные с ручным управлением, оснащенные и неоснащенные автоматизированной системой управления"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и 6 ГОСТ EN 12957-2011 "Безопасность металлообрабатывающих станков. Станки электроэрозионные"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01.07.2021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и 5 ГОСТ EN 13128-2016 "Безопасность металлообрабатывающих станков. Станки фрезерные (включая расточные)"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и 6 ГОСТ EN 13218-2011 "Безопасность металлообрабатывающих станков. Станки шлифовальные стационарные"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и 5 ГОСТ EN 13898-2011 "Безопасность металлообрабатывающих станков. Станки отрезные для холодной резки металлов"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ЕН 12415-2006 "Безопасность металлообрабатывающих станков. Станки токарные с числовым программным управлением и центры обрабатывающие токарные"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и 5 ГОСТ ЕН 12417-2006 "Безопасность металлообрабатывающих станков. Центры обрабатывающие для механической обработки"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01.07.2021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и 5 ГОСТ ЕН 12478-2006 "Безопасность металлообрабатывающих станков. Станки крупные токарные с числовым программным управлением и центры обрабатывающие крупные токарные"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и 5 ГОСТ ЕН 12626-2006 "Безопасность металлообрабатывающих станков. Станки для лазерной обработки"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4, 9 – 11 ГОСТ 12.2.009-99 "Система стандартов безопасности труда. Станки металлообрабатывающие. Общие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2, 5, 6 и 7 ГОСТ 12.2.048-80 "Система стандартов безопасности труда. Станки для заточки дереворежущих пил и плоских ножей.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 ГОСТ 12.2.107-85 "Система стандартов безопасности труда. Шум. Станки металлорежущие. Допустимые шумовые характеристики"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7599-82 "Станки металлообрабатывающие.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4, 8 и 9 ГОСТ 30685-2000 "Станки хонинговальные и притирочные вертикальные.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Р ЕН 13788-2007 "Безопасность металлообрабатывающих станков. Станки-автоматы токарные многошпиндельные"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Р ИСО 16156-2008 "Безопасность металлообрабатывающих станков. Патроны кулачковые"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Р 50786-2012 "Станки металлообрабатывающие малогабаритные.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 Машины кузнечно-прессовые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692-2014 "Безопасность металлообрабатывающих станков. Прессы механические" (IDT EN 692:2005+А1:2009)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1 и 2 ГОСТ 12.2.017-93 "Оборудование кузнечно-прессовое. Общие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1 – 4 ГОСТ 12.2.017.3-90 "Система стандартов безопасности труда. Машины правильные.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4, 8 – 10 ГОСТ 12.2.017.4-2003 "Прессы листогибочные.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12.2.055-81 "Система стандартов безопасности труда. Оборудование для переработки лома и отходов черных и цветных металлов.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4, 8 – 10 ГОСТ 12.2.113-2006 "Прессы кривошипные.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1 – 4 ГОСТ 12.2.114-86 "Система стандартов безопасности труда. Прессы винтовые.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4, 8 – 10, 12 и 13 ГОСТ 12.2.116-2004 "Машины листогибочные трех- и четырехвалковые.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4, 8 – 10 ГОСТ 12.2.118-2006 "Ножницы.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 ГОСТ 12.2.131-92 "Система стандартов безопасности труда. Машины ковочные.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6113-84 "Прессы шнековые горизонтальные для керамических изделий.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7600-90 "Оборудование кузнечно-прессовое.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8390-84 "Прессы электрогидравлические для вырубки деталей.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4, 9 – 11 ГОСТ 31541-2012 "Молоты.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4, 8 – 10 ГОСТ 31542-2012 "Автоматы и полуавтоматы кузнечно-прессовые.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и 6 ГОСТ 31543-2012 "Машины кузнечно-прессовые. Шумовые характеристики и методы их определения"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и 6 ГОСТ 31733-2012 (EN 693:2001) "Прессы гидравлические.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 Оборудование деревообрабатывающее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(кроме станков деревообрабатывающих бытовых)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и 5 ГОСТ EN 848-2-2013 "Безопасность деревообрабатывающих станков. Станки фрезерные односторонние. Часть 2. Станки фрезерные одношпиндельные с верхним расположением шпинделя"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859-2015 "Безопасность деревообрабатывающих станков. Фуговально-строгальные станки с ручной подачей обрабатываемого материала"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860-2015 "Безопасность деревообрабатывающих станков. Рейсмусовые станки для односторонней обработки"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861-2015 "Безопасность деревообрабатывающих станков. Комбинированные фуговально-рейсмусовые станки"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940-2015 "Безопасность деревообрабатывающих станков. Станки деревообрабатывающие комбинированные"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1870-3-2014 "Безопасность деревообрабатывающих станков. Станки круглопильные. Часть 3. Станки для торцевания сверху и комбинированные"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1870-5-2014 "Безопасность деревообрабатывающих станков. Станки круглопильные. Часть 5. Станки комбинированные для циркулярной обработки и торцевания снизу"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1870-6-2014 "Безопасность деревообрабатывающих станков. Станки круглопильные. Часть 6. Станки лесопильные и комбинированные лесопильные, станки настольные круглопильные с ручной загрузкой и/или выгрузкой"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1870-7-2014 "Безопасность деревообрабатывающих станков. Станки круглопильные. Часть 7. Однопильные станки для распиловки бревен с механической подачей стола и ручной загрузкой и/или выгрузкой"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1870-8-2014 "Безопасность деревообрабатывающих станков. Станки круглопильные. Часть 8. Станки обрезные и реечные с механизированным пильным устройством и с ручной загрузкой и/или выгрузкой"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1870-9-2014 "Безопасность деревообрабатывающих станков. Станки круглопильные. Часть 9. Станки двусторонние усорезные с механической подачей и ручной загрузкой и/или выгрузкой"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1870-10-2014 "Безопасность деревообрабатывающих станков. Станки круглопильные. Часть 10. Станки автоматические и полуавтоматические отрезные однополотные с подачей пилы вверх"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1870-11-2014 "Безопасность деревообрабатывающих станков. Станки круглопильные. Часть 11. Станки автоматические и полуавтоматические горизонтальные поперечно-отрезные однополотные (станки радиально-отрезные)"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1870-12-2014 "Безопасность деревообрабатывающих станков. Станки круглопильные. Часть 12. Станки поперечно-отрезные маятниковые"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1870-15-2014 "Безопасность деревообрабатывающих станков. Станки круглопильные. Часть 15. Станки многополотные поперечно-отрезные с механической подачей и ручной загрузкой и/или выгрузкой"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1870-16-2014 "Безопасность деревообрабатывающих станков. Станки круглопильные. Часть 16. Станки двусторонние усорезные для V-образного распиливания"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1870-18-2016 "Безопасность деревообрабатывающих станков. Станки круглопильные. Часть 18. Станки прирезные"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1870-19-2016 "Безопасность деревообрабатывающих станков. Станки круглопильные. Часть 19. Станки настольные круглопильные (с или без подвижного стола) и станки, используемые на строительных площадках"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и 5 ГОСТ 12.2.026.0-2015 "Оборудование деревообрабатывающее. Требования безопасности к конструкции"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25223-82 "Оборудование деревообрабатывающее.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848-3-2004 "Безопасность деревообрабатывающих станков. Фрезерные станки для односторонней обработки вращающимся инструментом. Часть 3. Сверлильные и фрезерные станки с числовым программным управлением"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1870-2-2006 "Безопасность деревообрабатывающих станков. Станки круглопильные. Часть 2. Станки горизонтальные и вертикальные для обрезки плит"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1870-4-2006 "Безопасность деревообрабатывающих станков. Станки круглопильные. Часть 4. Станки многополотные для продольной резки с ручной загрузкой и/или выгрузкой"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Р ЕН 848-1-2011 "Безопасность деревообрабатывающих станков. Станки фрезерные односторонние. Часть 1. Станки фрезерные одношпиндельные с вертикальным нижним расположением шпинделя"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и 5 ГОСТ Р ЕН 12750-2012 "Безопасность деревообрабатывающих станков. Станки строгальные (продольно-фрезерные) четырехсторонние"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 Оборудование технологическое для литейного производства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710-2014 "Безопасность машин. Требования безопасности к литейным машинам и установкам для изготовления форм и стержней и относящимся к ним устройствам"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1265-2014 "Безопасность машин. Правила измерений на шум для литейных машин и оборудования"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14677-2014 "Безопасность машин. Вторичная переработка стали. Машины и оборудование для обработки жидкой стали"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и 5 ГОСТ 12.2.046.0-2004 "Оборудование технологическое для литейного производства.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8907-87 "Машины литейные стержневые пескодувные.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10580-2006 "Оборудование технологическое для литейного производства.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15595-84 "Оборудование литейное. Машины для литья под давлением.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19497-90 "Машины литейные кокильные.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19498-74 "Пескометы формовочные.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23484-79 "Установки электрогидравлические для выбивки стержней.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30573-98 "Оборудование литейное. Установки заливочные для алюминиевых сплавов.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30647-99 "Оборудование литейное. Машины для литья под низким давлением.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и 5 ГОСТ 31335-2006 "Оборудование технологическое для литейного производства. Оборудование для дробеметной, дробеструйной и дробеметно-дробеструйной обработки.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31545-2012 "Оборудование технологическое для литейного производства. Шумовые характеристики и методы их контроля"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1247-2011 "Оборудование литейное. Требования безопасности к литейным ковшам, разливочному оборудованию, машинам для центробежного литья, установкам непрерывной и полунепрерывной разливки"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1857-2009 "Оборудование литейное. Ковши литейные.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 Оборудование для сварки и газотермического напыления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ІЕС 60974-2-2014 "Оборудование для дуговой сварки. Часть 2. Системы жидкостного охлаждения"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ІЕС 60974-3-2014 "Оборудование для дуговой сварки. Часть 3. Устройства зажигания и стабилизации дуги"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ІЕС 60974-5-2014 "Оборудование для дуговой сварки. Часть 5. Механизм подачи проволоки"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ІЕС 60974-6-2017 "Оборудование для дуговой сварки. Часть 6. Оборудование для работы в ограниченном режиме"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ІЕС 60974-7-2015 "Оборудование для дуговой сварки. Часть 7. Горелки"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ІЕС 60974-8-2014 "Оборудование для дуговой сварки. Часть 8. Пульты подачи газа для сварочных систем и систем плазменной резки"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ІЕС 60974-10-2017 "Оборудование для дуговой сварки. Часть 10. Требования электромагнитной совместимости (ЭМС)"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ІЕС 60974-11-2014 "Оборудование для дуговой сварки. Часть 11. Электрододержатели"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ІЕС 60974-12-2014 "Оборудование для дуговой сварки. Часть 12. Соединительные устройства для сварочных кабелей"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ІЕС 60974-13-2016 "Оборудование для дуговой сварки. Часть 13. Зажимное устройство сварочной машины"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62135-1-2017 "Оборудование для контактной сварки. Часть 1. Требования безопасности при проектировании, производстве и монтаже"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12.1.035-81 "Система стандартов безопасности труда. Оборудование для дуговой и контактной электросварки. Допустимые уровни шума и методы измерений"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1 – 9 ГОСТ 12.2.008-75 "Система стандартов безопасности труда. Оборудование и аппаратура для газопламенной обработки металлов и термического напыления покрытий.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21694-94 "Оборудование сварочное механическое.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30275-96 "Манипуляторы для контактной точечной сварки.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 Тракторы промышленные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3 – 10 ГОСТ 12.2.121-2013 "Система стандартов безопасности труда. Тракторы промышленные. Общие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 Автопогрузчики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22915-1-2014 "Автопогрузчики промышленные. Проверка устойчивости. Часть 1. Общие положения"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22915-2-2014 "Автопогрузчики промышленные. Проверка устойчивости. Часть 2. Автопогрузчики с мачтовым уравновешиванием"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22915-3-2014 "Автопогрузчики промышленные. Проверка устойчивости. Часть 3. Автопогрузчики"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22915-4-2014 "Автопогрузчики промышленные. Проверка устойчивости. Часть 4. Штабелеры для поддонов с грузом, сдвоенные штабелеры и комплектующие заказ автопогрузчики с позицией оператора до 1200 мм включительно"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16215-80 "Автопогрузчики вилочные общего назначения.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25940-83 (ИСО 3287-78) "Машины напольного транспорта. Маркировка и символы"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27270-87 "Машины напольного транспорта. Электро- и автопогрузчики для работы в контейнерах и крытых железнодорожных вагонах. Основные параметры и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 Велосипеды (кроме детских)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31741-2012 "Велосипеды.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 Машины для землеройных и мелиоративных работ, разработки и обслуживания карьеров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2860-2012 "Машины землеройные. Минимальные размеры смотровых отверстий"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2867-2015 "Машины землеройные. Системы доступа"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3164-2016 "Машины землеройные. Лабораторные испытания по оценке устройств защиты. Требования к пространству, ограничивающему деформацию"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3449-2014 "Машины землеройные. Устройства защиты от падающих предметов. Методы лабораторных испытаний и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3450-2015 "Машины землеройные. Колесные машины или высокоскоростные резиногусеничные машины. Требования к эффективности и методы испытаний тормозных систем"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3457-2012 "Машины землеройные. Устройства защитные. Термины, определения и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3471-2015 "Машины землеройные. Устройства защиты при опрокидывании. Технические требования и лабораторные испытания"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4250-3-2014 "Шины и ободья для землеройных машин. Часть 3. Ободья"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5006-2014 "Машины землеройные. Обзорность с рабочего места оператора. Метод испытания и критерии эффективности"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5010-2011 "Машины землеройные. Системы рулевого управления колесных машин"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6011-2017 "Машины землеройные. Средства отображения информации о работе машины"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6012-2017 "Машины землеройные. Приборы для обслуживания"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6165-2015 "Машины землеройные. Основные типы. Идентификация, термины и определения"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6405-1-2013 "Машины землеройные. Символы для органов управления и устройств отображения информации. Часть 1. Общие символы"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6405-2-2017 "Машины землеройные. Обозначения органов управления и других индикаторов. Часть 2. Специальные условные обозначения для машин, оборудования и вспомогательных устройств"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6682-2017 "Машины землеройные. Зоны комфорта и досягаемости для органов управления"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6746-1-2014 "Машины землеройные. Определение и условные обозначения размерных характеристик. Часть 1. Базовая машина"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6746-2-2014 "Машины землеройные. Определение и условные обозначения размерных характеристик. Часть 2. Оборудование и приспособления"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6747-2018 "Машины землеройные. Бульдозеры. Терминология и торговые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6750-2014 "Машины землеройные. Эксплуатация и обслуживание. Оформление и содержание эксплуатационных документов"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7131-2014 "Машины землеройные. Погрузчики. Термины, определения и техническая характеристика для коммерческой документации"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7132-2017 "Машины землеройные. Самосвалы. Терминология и торговые спецификации"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7133-2014 "Машины землеройные. Самоходные скреперы. Термины, определения и технические характеристики для коммерческой документации"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7135-2014 "Машины землеройные. Гидравлические экскаваторы. Термины, определения и технические характеристики для коммерческой документации"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7136-2014 "Машины землеройные. Трубоукладчики. Термины, определения и технические характеристики для коммерческой документации"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7451-2014 "Машины землеройные. Расчет вместимости ковшей типа "обратная лопата" и грейферных ковшей гидравлических экскаваторов и экскаваторов-погрузчиков"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8643-2016 "Машины землеройные. Устройство для опускания стрелы гидравлических экскаваторов и погрузчиков типа "обратная лопата". Технические требования и испытания"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8812-2014 "Машины землеройные. Экскаваторы-погрузчики. Термины и определения и технические характеристики для коммерческой документации"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8813-2014 "Машины землеройные. Грузоподъемность трубоукладчиков и колесных тракторов или погрузчиков, оборудованных боковой стрелой"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9244-2016 "Машины землеройные. Знаки безопасности на машинах. Основные принципы"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9247-2017 "Машины землеройные. Электрические провода и кабели. Принципы идентификации и маркировки"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9533-2012 "Машины землеройные. Установленные на машине звуковые устройства тревожной сигнализации при перемещении и передние сигнальные устройства. Метод испытаний и критерии эффективности"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10261-2014 "Машины землеройные. Система обозначения идентификационного номера изделия"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10262-2014 "Машины землеройные. Экскаваторы гидравлические. Лабораторные испытания и технические требования к защитным ограждениям оператора"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10263-1-2013 "Машины землеройные. Окружающая среда в кабине оператора. Часть 1. Термины и определения"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10263-2-2014 "Машины землеройные. Условия окружающей среды в кабине оператора. Часть 2. Метод испытания воздушного фильтра"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10263-3-2013 "Машины землеройные. Окружающая среда в кабине оператора. Часть 3. Метод испытания системы герметизации"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10263-5-2013 "Машины землеройные. Окружающая среда в кабине оператора. Часть 5. Метод испытания системы оттаивания ветрового стекла кабины"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10263-6-2014 "Машины землеройные. Условия окружающей среды в кабине оператора. Часть 6. Определение воздействия солнечного нагрева"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10265-2013 "Машины землеройные. Машины на гусеничном ходу. Эксплуатационные требования и методы испытаний тормозных систем"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10533-2014 "Машины землеройные. Опорные устройства для подъемных рычагов"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10570-2016 "Машины землеройные. Замок шарнирно-сочлененной рамы. Требования к эксплуатационным характеристикам"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10968-2013 "Машины землеройные. Органы управления для оператора"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12117-2-2013 "Машины землеройные. Требования к рабочим характеристикам и лабораторные испытания защитных конструкций экскаваторов. Часть 2. Конструкции для защиты от опрокидывания (ROPS) экскаваторов грузоподъемностью свыше 6 т"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12510-2014 "Машины землеройные. Работа и техническое обслуживание. Руководство по ремонтопригодности"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13459-2014 "Машины землеройные. Сиденье инструктора. Объем ограничения деформации, рабочее пространство и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13539-2014 "Машины землеройные. Траншеекопатели. Термины, определения и технические характеристики для коммерческой документации"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14401-2-2015 "Машины землеройные. Зона обзора через зеркала заднего вида. Часть 2. Критерии эффективности"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15143-1-2017 "Машины землеройные и машины дорожно-строительные мобильные. Обмен данными на рабочих площадках.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1. Архитектура системы"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15143-2-2017 "Машины землеройные и мобильные дорожно-строительные машины. Обмен данными на рабочих площадках. Часть 2. Словарь данных"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15219-2017 "Машины землеройные. Экскаваторы канатные. Термины, определения и техническая характеристика для коммерческой документации"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15817-2014 "Машины землеройные. Требования безопасности к дистанционному управлению"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15998-2013 "Машины землеройные. Системы управления с использованием электронных компонентов. Критерии эффективности и испытания на функциональную безопасность"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16001-2013 "Машины землеройные. Системы обнаружения опасности и визуальной помощи. Требования к рабочим характеристикам 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16714-2017 "Машины землеройные. Пригодность к переработке для повторного использования и восстанавливаемость. Термины, определения и метод расчета"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16754-2013 "Машины землеройные. Определение среднего значения давления на грунт машин на гусеничном ходу"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17063-2013 "Машины землеройные. Тормозные системы машин, управляемых идущим рядом оператором. Эксплуатационные требования 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21507-2014 "Машины землеройные. Технические требования к неметаллическим топливным бакам"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23727-2014 "Машины землеройные. Сцепление для колесных погрузчиков"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24410-2014 "Машины землеройные. Установка сменного оборудования на погрузчики с бортовым поворотом"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ИСО 10263-4-2000 "Машины землеройные. Окружающая среда рабочего места оператора. Часть 4. Метод испытаний систем вентиляции, отопления и (или) кондиционирования"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ИСО 10532-2000 "Машины землеройные. Устройство буксирное.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ИСО 11112-2000 "Машины землеройные. Сиденье оператора. Размеры и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ИСО 11862-2001 "Машины землеройные. Электрические соединители вспомогательных средств запуска"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ИСО 12508-2000 "Машины землеройные. Рабочее место оператора и зоны обслуживания. Притупленность кромок"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ИСО 12509-2000 "Машины землеройные. Приборы световые, сигнальные, маркировочные и световозвращающие"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474-1-2013 "Машины землеройные. Безопасность. Часть 1. Общие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474-2-2012 "Машины землеройные. Безопасность. Часть 2. Требования к бульдозерам"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474-3-2013 "Машины землеройные. Безопасность. Часть 3. Требования к погрузчикам"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474-4-2013 "Машины землеройные. Безопасность. Часть 4. Требования к экскаваторам-погрузчикам"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474-5-2013 "Машины землеройные. Безопасность. Часть 5. Требования к гидравлическим экскаваторам"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474-6-2013 "Машины землеройные. Безопасность. Часть 6. Требования к землевозам"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474-7-2013 "Машины землеройные. Безопасность. Часть 7. Требования к скреперам"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474-8-2013 "Машины землеройные. Безопасность. Часть 8. Требования к автогрейдерам"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474-9-2014 "Машины землеройные. Безопасность. Часть 9. Требования к трубоукладчикам"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474-10-2012 "Машины землеройные. Безопасность. Часть 10. Требования к траншеекопателям"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474-11-2012 "Машины землеройные. Безопасность. Часть 11. Требования к уплотняющим машинам"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12.2.130-91 "Система стандартов безопасности труда. Экскаваторы одноковшовые. Общие требования безопасности и эргономики к рабочему месту машиниста и методы их контроля"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11030-2017 "Автогрейдеры.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16469-2017 "Экскаваторы-каналокопатели.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27249-87 (ИСО 7132-84) "Машины землеройные. Землевозы. Термины, определения и техническая характеристика для коммерческой документации"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27250-97 (ИСО 3411-95) "Машины землеройные. Антропометрические данные операторов и минимальное рабочее пространство вокруг оператора"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27252-87 (ИСО 6749-84) "Машины землеройные. Консервация и хранение"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27923-88 (ИСО 6483-80) "Машины землеройные. Кузова землевозов (самосвалов). Расчет вместимости"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30035-93 "Скреперы.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30067-93 "Экскаваторы одноковшовые универсальные полноповоротные.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31553-2012 "Погрузчики малогабаритные с бортовым поворотом.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12643-2007 "Машины землеройные. Машины пневмоколесные. Технические требования к системам рулевого управления"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ИСО 6683-2006 "Машины землеройные. Ремни безопасности и места их крепления. Технические требования 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3471-2009 "Машины землеройные. Устройства защиты при опрокидывании. Технические требования и лабораторные испытания"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12117-2009 "Машины землеройные. Устройства защиты при опрокидывании (TOPS) для миниэкскаваторов. Лабораторные испытания и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 Машины дорожные, оборудование для приготовления строительных смесей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3449-2014 "Машины землеройные. Устройства защиты от падающих предметов. Методы лабораторных испытаний и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3471-2015 Машины землеройные. Устройства защиты при опрокидывании. Технические требования и лабораторные испытания.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15143-1-2017 "Машины землеройные и машины дорожно-строительные мобильные. Обмен данными на рабочих площадках. Часть 1. Архитектура системы"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15143-2-2017 "Машины землеройные и мобильные дорожно-строительные машины. Обмен данными на рабочих площадках. Часть 2. Словарь данных"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15642-2017 "Оборудование для строительства и содержания дорог в исправности. Смесительные установки для асфальта. Терминология и торговые спецификации"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15643-2016 "Оборудование для строительства и технического обслуживания дорог. Разбрасыватели/распылители нижнего битуминизированного слоя дорожного покрытия. Терминология и эксплуатационные характеристики"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15644-2017 "Оборудование дорожное строительное и эксплуатационное. Разбрасыватели щебенки. Терминология и эксплуатационные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15645-2016 Оборудование дорожное строительное и эксплуатационное. Дорожные механизмы для измельчения. Терминология и эксплуатационные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15688-2017 "Оборудование для строительства и содержания дорог. Стабилизаторы грунта. Терминология и торговые спецификации"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15689-2017 "Оборудование для сооружения и содержания дорог. Разбрасыватели для порошкообразных связующих. Терминология и коммерческие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22242-2016 "Машины и оборудование для дорожного строительства и обслуживания дорог. Основные виды. Идентификация и описание"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500-1-2014 "Машины дорожно-строительные мобильные. Безопасность. Часть 1. Общие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500-2-2014 "Машины дорожно-строительные мобильные. Безопасность. Часть 2. Специальные требования к дорожным фрезам"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500-3-2014 "Машины дорожно-строительные мобильные. Безопасность. Часть 3. Специальные требования к машинам для стабилизации и восстановления грунта"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500-4-2014 "Машины дорожно-строительные мобильные. Безопасность. Часть 4. Дополнительные требования к машинам для уплотнения грунта"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500-6-2014 "Машины дорожно-строительные мобильные. Безопасность. Часть 6. Специальные требования к дорожным отделочным машинам"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536-2012 "Машины строительно-дорожные. Установки асфальтосмесительные.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13019-2012 "Машины для очистки дорожных покрытий.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13020-2012 "Машины для устройства, ремонта и содержания дорожных покрытий.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13021-2012 "Машины для зимнего содержания дорог.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13524-2012 "Машины для содержания автомобильных дорог.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13862-2014 "Машины для нарезки швов.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12.2.011-2012 "Система стандартов безопасности труда. Машины строительные, дорожные и землеройные. Общие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11030-2017 "Автогрейдеры.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21915-2018 "Асфальтоукладчики.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27336-2016 "Автобетононасосы.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2.1.7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27338-93 "Установки бетоносмесительные механизированные.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27339-2016 "Автобетоносмесители.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27598-94 "Катки дорожные вибрационные самоходные.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27614-2016 "Автоцементовозы.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27811-2016 "Автогудронаторы.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27945-2018 "Установки асфальтосмесительные.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31548-2012 "Катки дорожные самоходные.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31552-2012 "Плиты вибрационные уплотняющие.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31556-2012 "Фрезы дорожные холодные самоходные.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 Оборудование и машины строительные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11886-2016 "Машины и оборудование строительные. Оборудование для погружения и извлечения свай. Терминология и технические условия на поставку"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ISO/TR 12603-2014 "Машины и оборудование строительные. Классификация"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18650-1-2017 "Машины и оборудование строительные. Бетоносмесители. Часть 1. Словарь и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18650-2-2016 "Машины и оборудование строительные. Бетоносмесители. Часть 2. Методика проверки эффективности смешивания"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18652-2014 "Машины и оборудование строительные. Внешние вибраторы для бетона"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19432-2014 "Машины и оборудование строительные. Переносные, ручные и с приводом от двигателя внутреннего сгорания отрезные станки.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19433-2017 "Строительные машины и оборудование. Виброплощадки, управляемые пешим оператором. Терминология и торговые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19452-2017 "Строительные машины и оборудование. Вибрационные (перкуссионные) копры, управляемые пешим оператором. Терминология и торговые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21573-1-2013 "Машины и оборудование строительные. Бетононасосы. Часть 1. Терминология и технические условия на поставку"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21592-2013 "Машины и оборудование строительные. Машины для торкретирования бетонной смеси. Терминология и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21873-1-2013 "Машины и оборудование строительные. Передвижные дробилки. Часть 1. Терминология и технические условия поставки"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21873-2-2013 "Машины и оборудование строительные. Передвижные дробилки. Часть 2.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12001-2012 "Машины для транспортирования, нанесения и распределения бетонных и растворных смесей.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12.2.011-2012 "Система стандартов безопасности труда. Машины строительные, дорожные и землеройные. Общие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26055-84 "Манипуляторы для строительно-монтажных работ. Общие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27336-2016 "Автобетононасосы.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27338-93 "Установки бетоносмесительные механизированные.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27339-2016 "Автобетоносмесители.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27614-2016 "Автоцементовозы.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 ГОСТ 29168-91 "Подъемники мачтовые грузовые строительные.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01.10.2021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4, 6 – 29 ГОСТ 30700-2000 (МЭК 745-2-7-89) "Машины ручные электрические. Частные требования безопасности и методы испытаний пистолетов-распылителей невоспламеняющихся жидкостей"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31546-2012 "Копры для свайных работ.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31547-2012 "Вибропогружатели и сваевыдергиватели.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31549-2012 "Конвейеры строительные передвижные ленточные.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31550-2012 "Молоты сваебойные.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31551-2012 "Оборудование сваебойное.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31553-2012 "Погрузчики малогабаритные с бортовым поворотом.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31554-2012 "Погрузчики строительные фронтальные с телескопической стрелой.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31555-2012 "Погрузчики строительные фронтальные одноковшовые.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33558.1-2015 (EN 12158-1:2000) "Подъемники строительные грузовые вертикальные.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33558.2-2015 (EN 12158-2:2000) "Подъемники строительные грузовые наклонные.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33651-2015 (EN 12159:2012) "Подъемники строительные грузопассажирские.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1208-2000 "Машины строительно-отделочные. Общие требования безопасности.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и 5 ГОСТ Р 53037-2013 (ИСО 16368:2010) "Мобильные подъемники с рабочими платформами. Расчеты конструкции, требования безопасности, испытания"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53984-2010 (ИСО 18893:2004) "Мобильные подъемники с рабочими платформами. Требования безопасности и контроль технического состояния при эксплуатации"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54770-2011 (ИСО 16369:2007) "Подъемники с рабочими платформами. Подъемники мачтового типа. Расчеты конструкции, требования безопасности,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55180-2012 (ИСО 16653-1:2008) "Мобильные подъемники с рабочими платформами. Расчеты конструкции, требования безопасности и методы испытаний. Часть 1. Подъемники со складывающимися ограждениями"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55181-2012 (ИСО 16653-2:2009) "Мобильные подъемники с рабочими платформами. Расчеты конструкции, требования безопасности и методы испытаний. Часть 2. Подъемники с непроводящими (изолирующими) компонентами"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 Оборудование для промышленности строительных материалов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12.2.100-97 "Машины и оборудование для производства глиняного и силикатного кирпича, керамических и асбестоцементных изделий. Общие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9231-80 "Смесители лопастные двухвальные.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10037-83 "Автоклавы для строительной индустрии.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10141-91 "Мельницы стержневые и шаровые. Общие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12367-85 "Мельницы трубные помольных агрегатов.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27636-95 "Оборудование камнедобывающее и камнеобрабатывающее.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28122-95 "Станки камнеобрабатывающие шлифовально-полировальные. Общие технические требования и методы контроля"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28541-95 "Станки камнераспиловочные. Общие технические требования и методы контроля"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30369-96 "Станки камнефрезерные. Общие технические требования и методы контроля"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30540-97 "Оборудование для производства изделий из ячеистого бетона автоклавного твердения. Общие технические требования и методы контроля"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 Оборудование технологическое для лесозаготовки, лесобирж и лесосплава (кроме пил бензиномоторных и цепных электрических)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8082-1-2017 "Машины для леса самоходные. Устройства защиты при опрокидывании. Технические требования и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1. Машины общего назначения"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8082-2-2014 "Машины для леса самоходные. Лабораторные испытания устройств защиты при опрокидывании и эксплуатационные требования к ним. Часть 2. Машины с вращающейся платформой и находящейся на ней кабиной и грузовой стрелой"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5674-2012 "Тракторы и машины для сельскохозяйственных работ и лесоводства. Кожухи защитные карданных валов для привода от валов отбора мощности (ВОМ). Испытания на прочность и износ и критерии приемки"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5676-2013 "Тракторы и машины для сельскохозяйственных работ и лесоводства. Муфты гидравлического тормозного привода"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ISO 8083-2011 "Машины для леса. Устройства защиты от падающих предметов"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ISO 8084-2011 "Машины для леса. Устройства защиты оператора. Технические требования 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ISO 11169-2011 "Тракторы лесопромышленные и лесохозяйственные колесные, машины лесозаготовительные и лесохозяйственные колесные. Требования к эффективности и методы испытаний тормозных систем"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ISO 11512-2011 "Тракторы лесопромышленные и лесохозяйственные гусеничные, машины лесозаготовительные и лесохозяйственные гусеничные. Требования к эффективности и методы испытаний тормозных систем"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11837-2016 "Машины для лесного хозяйства. Системы защиты при разрыве пильной цепи. Метод испытаний и критерии работы"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11839-2016 "Машины для лесного хозяйства. Остекление и панельные материалы, применяемые для защиты кабины оператора при откидывании зубьев пилы. Метод испытания и эксплуатационные критерии"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и 5 ГОСТ ISO 11850-2011 "Машины для леса самоходные.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– 12 ГОСТ ИСО 4254-4-2002 "Лебедки трелевочные.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и 6 ГОСТ EN 609-1-2012 "Машины для сельскохозяйственных работ и лесоводства. Безопасность машин.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1. Станки дровокольные клиновые"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и 6 ГОСТ EN 609-2-2012 "Машины для сельскохозяйственных работ и лесоводства. Безопасность машин.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2. Станки дровокольные винтовые"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1853-2012 "Машины сельскохозяйственные. Прицепы самосвальные.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13448-2012 "Машины для сельскохозяйственных работ и лесоводства. Косилки междурядные.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и 6 ГОСТ EN 13525-2012 "Машины для лесного хозяйства. Машины для измельчения древесины.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16590-1-2018 "Тракторы и машины для сельского и лесного хозяйства. Элементы систем управления, связанные с безопасностью. Часть 1. Общие принципы проектирования и разработки"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16590-2-2018 "Тракторы и машины для сельского и лесного хозяйства. Элементы систем управления, связанные с безопасностью. Часть 2. Этап разработки концепции"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16590-3-2018 "Тракторы и машины для сельского и лесного хозяйства. Элементы систем управления, связанные с безопасностью. Часть 3. Разработка серийной продукции, аппаратные средства и программное обеспечение"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16590-4-2018 "Тракторы и машины для сельского и лесного хозяйства. Элементы систем управления, связанные с безопасностью. Часть 4. Производство, эксплуатация, модификация и вспомогательные процессы"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3 – 8 ГОСТ 12.2.102-2013 "Система стандартов безопасности труда. Машины и оборудование лесозаготовительные и лесосплавные, тракторы лесопромышленные и лесохозяйственные. Требования безопасности, методы контроля требований безопасности и оценки безопасности труда"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1 и 2 ГОСТ 12.2.104-84 "Система стандартов безопасности труда. Инструмент механизированный для лесозаготовок. Общие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15594-80 "Лесопогрузчики челюстные гусеничные перекидного типа.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10 ГОСТ 31593-2012 "Машины и оборудование для нижних лесопромышленных складов. Требования безопасности.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и 6 ГОСТ 31595-2012 "Погрузчики леса. Оборудование рабочее манипуляторного типа.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32431-2013 (ISO 16154:2005) "Машины для сельского и лесного хозяйства. Монтаж устройств освещения и световой сигнализации для проезда по дорогам общего пользования"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33037-2014 (EN 12761-3:2001, EN 12761-1:2001, EN 12761-2:2001) "Сельскохозяйственное и лесотехническое оборудование. Распылители и разбрызгиватели жидкого удобрения. Защита окружающей среды"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34280-2017 (ISO 19472:2006) "Машины для леса. Лебедки. Определения, технические требования,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10000-2017 "Прицепы и полуприцепы тракторные. Общие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14861-2007 "Машины лесозаготовительные. Машины самоходные.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11448-2002 "Измельчители и дробилки передвижные с автономным приводом. Требования безопасности 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Р ИСО 15078-2002 "Погрузчики леса. Расположение и порядок перемещения двухрычажных органов управления"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 Оборудование прачечное промышленное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ІЕС 60335-2-4-2013 "Безопасность бытовых и аналогичных электрических приборов. Часть 2.4. Частные требования к отжимным центрифугам"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ІЕС 60335-2-7-2014 "Безопасность бытовых и аналогичных электрических приборов. Часть 2-7. Частные требования к стиральным машинам"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12.2.084-93 (ИСО 6178-83) "Машины и оборудование для прачечных и предприятий химчистки. Общие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24824-88 "Прессы гладильные. Основные размеры, технические требования 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27457-93 "Машины стиральные промышленные.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 Оборудование для химической чистки и крашения одежды и бытовых изделий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12.2.084-93 (ИСО 6178-83) "Машины и оборудование для прачечных и предприятий химчистки. Общие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51362-99 (ИСО 7000-89) "Машины для химической чистки одежды. Символы графические органов управления и других устройств"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 Машины и оборудование для коммунального хозяйства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1501-1-2014 "Мусоровозы. Общие технические требования и требования безопасности. Часть 1. Мусоровозы с задней загрузкой"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1501-2-2012 "Мусоровозы. Общие технические требования и требования безопасности. Часть 2. Мусоровозы с боковой загрузкой"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1501-4-2014 "Мусоровозы и их подъемные устройства. Общие технические требования и требования безопасности. Часть 4. Метод измерения шума"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1501-5-2014 "Средства транспортные мусороуборочные. Общие технические требования и требования безопасности. Часть 5. Подъемные устройства мусороуборочных машин"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31544-2012 "Машины для городского коммунального хозяйства и содержания дорог. Специальные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31829-2012 "Оборудование озонаторное.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31836-2012 "Центрифуги промышленные. Требования безопасности.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 Вентиляторы промышленные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 ГОСТ 5976-90 "Вентиляторы радиальные общего назначения.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9725-82 "Вентиляторы центробежные дутьевые котельные.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 ГОСТ 11442-90 "Вентиляторы осевые общего назначения.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24814-81 "Вентиляторы крышные радиальные.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24857-81 "Вентиляторы крышные осевые.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31350-2007 (ИСО 14694:2003) "Вибрация. Вентиляторы промышленные. Требования к производимой вибрации и качеству балансировки"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34343-2017 (ISO 12499:1999) "Вентиляторы промышленные. Механическая безопасность вентиляторов. Защитные устройства"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 Кондиционеры промышленные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60335-2-40-2016 "Бытовые и аналогичные электрические приборы. Безопасность. Часть 2-40. Частные требования к электрическим тепловым насосам, воздушным кондиционерам и осушителям"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30646-99 "Кондиционеры центральные общего назначения.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14511-4-2016 "Кондиционеры, жидкостные охладительные агрегаты и тепловые насосы с электрическими компрессорами для отопления и охлаждения помещений. Часть 4. Эксплуатационные требования, маркировка и инструкции"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 Воздухонагреватели и воздухоохладители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31284-2004 "Воздухонагреватели для промышленных и сельскохозяйственных предприятий.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 Оборудование технологическое для легкой промышленности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60204-31-2012 "Безопасность машин. Электрооборудование машин и механизмов. Часть 31. Дополнительные требования безопасности и требования электромагнитной совместимости к швейным машинам, установкам и системам"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60335-2-28-2012 "Безопасность бытовых и аналогичных электрических приборов. Часть 2-28. Частные требования к швейным машинам"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1 – 4 ГОСТ 12.2.123-90 "Система стандартов безопасности труда. Машины текстильные. Общие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3 – 7 ГОСТ 12.2.138-97 "Система стандартов безопасности труда. Машины швейные промышленные. Требования безопасности 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6737-80 "Машины ленточные для хлопка и химических волокон.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9193-77 "Машины сновальные.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12167-82 "Станки ткацкие бесчелночные с малогабаритными прокладчиками утка.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19716-81 "Станки ткацкие автоматические пневморапирные.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 ГОСТ 24824-88 "Прессы гладильные. Основные размеры, технические требования 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27126-86 "Линии автоматизированной сборки обуви клеевого метода крепления низа. Общие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 ГОСТ 27274-87 "Машины кожевенные отжимные. Типы, основные параметры, размеры и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27288-87 "Машины швейные промышленные. Общие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 ГОСТ 27295-87 "Машины кругловязальные. Технические требования 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 ГОСТ 27443-87 "Машины кожевенные мездрильные. Основные параметры и размеры,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1357-2002 "Машины швейные промышленные.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 Оборудование технологическое для текстильной промышленности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1 – 4 ГОСТ 12.2.123-90 "Система стандартов безопасности труда. Машины текстильные. Общие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3 – 7 ГОСТ 12.2.138-97 "Система стандартов безопасности труда. Машины швейные промышленные. Требования безопасности 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6737-80 "Машины ленточные для хлопка и химических волокон.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9193-77 "Машины сновальные.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12167-82 "Станки ткацкие бесчелночные с малогабаритными прокладчиками утка.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19716-81 "Станки ткацкие автоматические пневморапирные.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27269-87 "Машины текстильные. Условные графические обозначения органов управления и сигнализации"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28646-90 "Машины текстильные. Упаковка, маркировка, транспортирование и хранение"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 Оборудование технологическое для выработки химических волокон, стекловолокна и асбестовых нитей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6737-80 "Машины ленточные для хлопка и химических волокон.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 Оборудование технологическое для пищевой, мясомолочной и рыбной промышленности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454-2013 "Машины и оборудование для пищевой промышленности. Смесители планетарные. Требования по безопасности и гигиене"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1672-1-2014 "Оборудование для пищевой промышленности. Требования по безопасности и гигиене. Основные положения. Часть 1. Требования по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4, 5 и 7 ГОСТ EN 1672-2-2012 "Оборудование для обработки пищевых продуктов. Основные принципы. Часть 2. Гигиенические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1678-2014 "Машины для обработки пищевых продуктов. Машины овощерезательные универсальные. Требования безопасности и гигиены"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1974-2013 "Машины и оборудование для пищевой промышленности. Машины для порционной нарезки. Требования по безопасности и гигиене"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12042-2013 "Машины и оборудование для пищевой промышленности. Машины тестоделительные автоматические. Требования по безопасности и гигиене"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12851-2013 "Машины и оборудование для пищевой промышленности. Приспособления к машинам с дополнительной приводной ступицей. Требования по безопасности и гигиене"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12984-2013 "Машины и оборудование для пищевой промышленности. Переносные и/или ручные машины и приборы с режущим инструментом с механическим приводом. Требования по безопасности и гигиене"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13288-2013 "Машины и оборудование для пищевой промышленности. Подъемно-опрокидывающие машины. Требования по безопасности и гигиене"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13289-2017 "Машины и оборудование для пищевой промышленности. Оборудование для сушки и охлаждения макаронных изделий. Требования по безопасности и гигиене"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13534-2013 "Машины и оборудование для пищевой промышленности. Машины для посола шприцевальные. Требования по безопасности и гигиене"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13570-2016 "Машины для обработки пищевых продуктов. Смесительные машины. Требования безопасности и гигиены"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13591-2013 "Машины и оборудование для пищевой промышленности. Посадчики в печь со стационарной платформой. Требования по безопасности и гигиене"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13621-2016 "Машины для обработки пищевых продуктов. Машины сушильные для зеленых овощей. Требования безопасности и гигиены"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13732-2013 "Машины и оборудование для пищевой промышленности. Установки для охлаждения молока. Требования к конструкции, безопасности и гигиене"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13870-2013 "Машины и оборудование для пищевой промышленности. Ломтерезки промышленные. Требования по безопасности и гигиене"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13885-2014 "Машины для обработки пищевых продуктов. Клипсаторы. Требования безопасности и гигиены"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13886-2013 "Машины и оборудование для пищевой промышленности. Котлы варочные с механизированной мешалкой или миксером. Требования безопасности и гигиены"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5, 6, 8 и 9 ГОСТ EN 13951-2012 "Оборудование продовольственное и сельскохозяйственное. Насосы для подачи жидких продуктов. Требования безопасности и правила конструирования"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13954-2013 "Машины и оборудование для пищевой промышленности. Хлеборезки. Требования безопасности и гигиены"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14958-2013 "Машины и оборудование для пищевой промышленности. Машины для размола и получения муки и крупчатки. Требования безопасности и гигиены"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15166-2013 "Машины и оборудование для пищевой промышленности. Машины автоматические для разделки мясных туш. Требования безопасности и гигиены"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15774-2013 "Машины и оборудование для пищевой промышленности. Машины для производства изделий из теста с начинкой и без начинки (тальятелле, каннеллони, равиоли, тортеллини, ореккиетте и ньокки). Требования безопасности и гигиены"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15861-2014 "Машины и оборудование для пищевой промышленности. Установки коптильные. Требования по безопасности и гигиене"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3 – 12 ГОСТ 12.2.124-2013 "Система стандартов безопасности труда. Оборудование продовольственное. Общие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3 – 7 ГОСТ 12.2.135-95 "Оборудование для переработки продукции в мясной и птицеперерабатывающей промышленности. Общие методы безопасности, санитарии и экологии"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2.2 ГОСТ 3347-91 "Насосы центробежные для жидких молочных продуктов.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 ГОСТ 12027-93 "Установки теплообменные с пластинчатыми аппаратами для пищевых жидкостей. Технические требования,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18518-80 "Автоматы фасовочные для сыпучих пищевых продуктов в бумажную и картонную потребительскую тару.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3.2 ГОСТ 20258-95 "Машины моечные для стеклянной тары. Общие технические требования 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21253-75 "Автоматы наполнительные и дозировочно-наполнительные для жидких пищевых продуктов.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1.2.5 – 1.2.33, подраздел 1.3 ГОСТ 24885-91 "Сепараторы центробежные жидкостные.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 ГОСТ 26582-85 "Машины и оборудование продовольственные.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2.2 – 2.30 ГОСТ 28107-89 "Машины для перемешивания фарша. Основные параметры, технические требования 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28110-89 "Аппараты для выработки сырного зерна.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2.2 – 2.9 ГОСТ 28112-89 "Машины для извлечения из ящиков и укладывания в ящики бутылок. Типы, основные параметры и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 ГОСТ 28531-90 "Прессы для сыра.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 ГОСТ 28532-90 "Волчки. Общие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 ГОСТ 28535-90 "Оборудование для автоматической химической мойки машин для молочной промышленности и молочных систем. Основные параметры и общие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2 – 4 ГОСТ 28693-90 "Оборудование технологическое для мясной и птицеперерабатывающей промышленности. Санитарные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29065-91 "Емкости для молока и молочных продуктов.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30146-95 "Машины и оборудование для производства колбасных изделий и мясных полуфабрикатов.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3.2 ГОСТ 30150-96 "Машины этикетировочные. Общие технические требования 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30316-95 "Линии и оборудование для упаковывания жидкой пищевой продукции в стеклянные бутылки.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– 7 и 9 ГОСТ 31521-2012 (EN 13871:2005) "Машины и оборудование для пищевой промышленности. Машины для нарезания мяса.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– 8 и 10 ГОСТ 31522-2012 (EN 1674:2000) "Машины и оборудование для пищевой промышленности. Машины тестовальцовочные.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– 8 и 10 ГОСТ 31523-2012 (EN 453:2000) "Машины и оборудование для пищевой промышленности. Машины тестомесильные.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– 8 и 10 ГОСТ 31524-2012 (EN 12041:2000) "Машины и оборудование для пищевой промышленности. Машины тестоформующие.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– 7, 9 – 11 ГОСТ 31525-2012 (EN 12268:2003) "Машины и оборудование для пищевой промышленности. Пилы ленточные.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– 7, 9 – 11 ГОСТ 31526-2012 (EN 12267:2003) "Машины и оборудование для пищевой промышленности. Пилы циркулярные.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– 7, 9 и 10 ГОСТ 31527-2012 (EN 12043:2000) "Машины и оборудование для пищевой промышленности. Шкафы для расстойки теста.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3 – 9 ГОСТ 31528-2012 "Машины и оборудование для производства сахара.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3 – 9 ГОСТ 31529-2012 "Машины и оборудование для хлебопекарной промышленности.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5, 6, 8 и 9 СТБ EN 12852-2009 "Оборудование для обработки пищевых продуктов. Процессоры пищевые и блендеры. Требования безопасности и гигиены"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5, 6 и 8 СТБ EN 12855-2008 "Оборудование для обработки пищевых продуктов. Куттеры с вращающейся чашей. Требования безопасности и гигиены"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СТБ ЕН 12853-2007 "Машины для обработки пищевых продуктов. Блендеры и взбивалки ручные. Требования безопасности и гигиены"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ЕН 12854-2007 "Машины для обработки пищевых продуктов. Миксеры балансирные. Требования безопасности и гигиены"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4, 5 и 7 ГОСТ Р ЕН 12853-2012 "Машины и оборудование для пищевой промышленности. Устройства ручные для перемешивания и взбивания пищевых продуктов. Требования по безопасности и гигиене"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53895-2010 (ЕН 12331:2003) "Машины и оборудование для пищевой промышленности. Волчки. Требования по безопасности и гигиене"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54320-2011 (ЕН 1673:2000) "Машины и оборудование для пищевой промышленности. Печи хлебопекарные ротационные. Требования по безопасности и гигиене"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Р 54321-2011 (ЕН 12505:2000) "Машины и оборудование для пищевой промышленности. Центрифуги для производства пищевых растительных масел и жиров. Требования по безопасности и гигиене"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Р 54387-2011 (ЕН 12355:2003) "Машины и оборудование для пищевой промышленности. Оборудование для съема шкурки, удаления кожи и пленки в производстве мясных и рыбных продуктов. Требования по безопасности и гигиене"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Р 54388-2011 (ЕН 13390:2002) "Машины и оборудование для пищевой промышленности. Машины для производства пирогов, печенья и пирожных. Требования по безопасности и гигиене"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5, 6, 8 и 9 ГОСТ Р 54423-2011 (ЕН 12852:2001) "Машины и оборудование для пищевой промышленности. Машины для измельчения, смешивания и взбивания пищевых продуктов. Требования по безопасности и гигиене"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Р 54424-2011 (ЕН 13208:2003) "Машины и оборудование для пищевой промышленности. Машины для чистки овощей. Требования по безопасности и гигиене"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Р 54425-2011 (ЕН 12854:2003) "Машины и оборудование для пищевой промышленности. Смесители лопастные. Требования по безопасности и гигиене"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5, 6 и 8 ГОСТ Р 54967-2012 (ЕН 12855:2003) "Машины и оборудование для пищевой промышленности. Куттеры. Требования по безопасности и гигиене"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5, 6 и 8 ГОСТ Р 54972-2012 (ЕН 12463:2004) "Машины и оборудование для пищевой промышленности. Машины наполнительные и механизмы вспомогательные. Требования по безопасности и гигиене"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57. Оборудование технологическое для мукомольно-крупяной, комбикормовой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элеваторной промышленности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12.2.124-2013 "Система стандартов безопасности труда. Оборудование продовольственное. Общие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18518-80 "Автоматы фасовочные для сыпучих пищевых продуктов в бумажную и картонную потребительскую тару.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 ГОСТ 26582-85 "Машины и оборудование продовольственные.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 ГОСТ 27962-88 "Оборудование технологическое для мукомольных предприятий.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 Оборудование технологическое для торговли, общественного питания и пищеблоков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5, 6 и 8 ГОСТ EN 454-2013 "Машины и оборудование для пищевой промышленности. Смесители планетарные. Требования по безопасности и гигиене"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1672-2-2012 "Оборудование для обработки пищевых продуктов. Основные принципы. Часть 2. Гигиенические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4, 5 и 7 ГОСТ EN 1974-2013 "Машины и оборудование для пищевой промышленности. Машины для порционной нарезки. Требования по безопасности и гигиене"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4, 5 и 7 ГОСТ EN 12042-2013 "Машины и оборудование для пищевой промышленности. Машины тестоделительные автоматические. Требования по безопасности и гигиене"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4, 5 и 7 ГОСТ EN 12851-2013 "Машины и оборудование для пищевой промышленности. Приспособления к машинам с дополнительной приводной ступицей. Требования по безопасности и гигиене"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4, 5 и 7 ГОСТ EN 12984-2013 "Машины и оборудование для пищевой промышленности. Переносные и/или ручные машины и приборы с режущим инструментом с механическим приводом. Требования по безопасности и гигиене"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4, 5 и 7 ГОСТ EN 13288-2013 "Машины и оборудование для пищевой промышленности. Подъемно-опрокидывающие машины. Требования по безопасности и гигиене"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и 5 ГОСТ EN 13389-2013 "Машины и оборудование для пищевой промышленности. Смесители с горизонтальными валами. Требования по безопасности и гигиене"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4, 5 и 7 ГОСТ EN 13534-2013 "Машины и оборудование для пищевой промышленности. Машины для посола шприцевальные. Требования по безопасности и гигиене"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4, 5 и 7 ГОСТ EN 13591-2013 "Машины и оборудование для пищевой промышленности. Посадчики в печь со стационарной платформой. Требования по безопасности и гигиене"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4, 5 и 7 ГОСТ EN 13732-2013 "Машины и оборудование для пищевой промышленности. Установки для охлаждения молока. Требования к конструкции, безопасности и гигиене"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4, 5 и 7 ГОСТ EN 13870-2013 "Машины и оборудование для пищевой промышленности. Ломтерезки промышленные. Требования по безопасности и гигиене"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4, 5 и 7 ГОСТ EN 13886-2013 "Машины и оборудование для пищевой промышленности. Котлы варочные с механизированной мешалкой или миксером. Требования безопасности и гигиены"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4, 5 и 7 ГОСТ EN 13954-2013 "Машины и оборудование для пищевой промышленности. Хлеборезки. Требования безопасности и гигиены"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4, 5 и 7 ГОСТ EN 14958-2013 "Машины и оборудование для пищевой промышленности. Машины для размола и получения муки и крупчатки. Требования безопасности и гигиены"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4, 5 и 7 ГОСТ EN 15166-2013 "Машины и оборудование для пищевой промышленности. Машины автоматические для разделки мясных туш. Требования безопасности и гигиены"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4, 5 и 7 ГОСТ EN 15774-2013 "Машины и оборудование для пищевой промышленности. Машины для производства изделий из теста с начинкой и без начинки (тальятелле, каннеллони, равиоли, тортеллини, ореккиетте и ньокки). Требования безопасности и гигиены"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60335-1-2015 "Бытовые и аналогичные электрические приборы. Безопасность. Часть 1. Общие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60335-2-14-2013 "Безопасность бытовых и аналогичных электрических приборов. Часть 2-14. Частные требования к кухонным машинам"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ІЕС 60335-2-24-2016 "Безопасность бытовых и аналогичных электрических приборов. Часть 2-24. Частные требования к холодильным приборам, мороженицам и устройствам для производства льда"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60335-2-36-2016 "Бытовые и аналогичные электрические приборы. Безопасность. Часть 2-36. Дополнительные требования к электрическим кухонным плитам, духовкам, конфоркам и нагревательным элементам для предприятий общественного питания"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4, 6 – 11, 13 – 32 ГОСТ IEC 60335-2-37-2012 "Безопасность бытовых и аналогичных электрических приборов. Часть 2-37. Частные требования к электрическим фритюрницам для предприятий общественного питания"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4, 6 – 11, 13 – 32 ГОСТ IEC 60335-2-38-2013 "Безопасность бытовых и аналогичных электрических приборов. Часть 2-38. Частные требования к электрическим аппаратам контактной обработки продуктов с одной и двумя греющими поверхностями для предприятий общественного питания"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4, 6 – 11, 13 – 32 ГОСТ IEC 60335-2-39-2013 "Безопасность бытовых и аналогичных электрических приборов. Часть 2-39. Частные требования к электрическим универсальным сковородам для предприятий общественного питания"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4, 6 – 11, 13 – 32 ГОСТ IEC 60335-2-42-2013 "Безопасность бытовых и аналогичных электрических приборов. Часть 2-42. Частные требования к электрическим шкафам с принудительной циркуляцией воздуха, пароварочным аппаратам и пароварочно-конвективным шкафам для предприятий общественного питания"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8 – 32 ГОСТ IEC 60335-2-47-2012 "Безопасность бытовых и аналогичных электрических приборов. Часть 2-47. Частные требования к электрическим варочным котлам для предприятий общественного питания"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4, 6 – 11, 13 – 32 ГОСТ IEC 60335-2-48-2013 "Безопасность бытовых и аналогичных электрических приборов. Часть 2-48. Частные требования к электрическим грилям и тостерам для предприятий общественного питания"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60335-2-49-2017 "Бытовые и аналогичные электрические приборы. Безопасность. Часть 2-49. Дополнительные требования к приборам для поддержания температуры горячих пищевых продуктов и нагрева посуды для предприятий общественного питания"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4, 6 – 11, 13 – 32 ГОСТ IEC 60335-2-50-2013 "Безопасность бытовых и аналогичных электрических приборов. Часть 2-50. Частные требования к электрическим водяным баням для пищеблоков"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МЭК 60335-2-58-2009 "Бытовые и аналогичные электрические приборы. Безопасность. Часть 2-58. Дополнительные требования к посудомоечным машинам для предприятий общественного питания"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4, 6 – 11, 13 – 32 ГОСТ IEC 60335-2-62-2013 "Безопасность бытовых и аналогичных электрических приборов. Часть 2-62. Частные требования к ополаскивающим ваннам с электрическим нагревом для предприятий общественного питания"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60335-2-64-2016 "Бытовые и аналогичные электрические приборы. Безопасность. Часть 2-64. Дополнительные требования к промышленным электрическим кухонным машинам"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4, 6 – 11, 13 – 32 ГОСТ IEC 60335-2-75-2013 "Безопасность бытовых и аналогичных электрических приборов. Часть 2-75. Частные требования к дозирующим устройствам и торговым автоматам для предприятий общественного питания"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4, 6 – 11, 13 – 32 ГОСТ IEC 60335-2-89-2013 "Безопасность бытовых и аналогичных электрических приборов. Часть 2-89. Частные требования к торговому холодильному оборудованию со встроенным или дистанционным узлом конденсации хладагента или компрессором для предприятий общественного питания"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4, 6 – 11, 13 – 32 ГОСТ IEC 60335-2-90-2013 "Безопасность бытовых и аналогичных электрических приборов. Часть 2-90. Частные требования к микроволновым печам для предприятий общественного питания"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12.2.092-94 "Система стандартов безопасности труда. Оборудование электромеханическое и электронагревательное для предприятий общественного питания. Общие технические требования по безопасности 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12.2.233-2012 (ISO 5149:1993) "Система стандартов безопасности труда. Системы холодильные холодопроизводительностью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3,0 кВт.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14227-97 "Машины посудомоечные.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22502-89 "Агрегаты компрессорно-конденсаторные с герметичными холодильными компрессорами для торгового холодильного оборудования.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23833-95 "Оборудование холодильное торговое.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 ГОСТ 27440-87 "Аппараты для раздачи охлажденных напитков для предприятий общественного питания. Типы, технические требования 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8 – 32 ГОСТ 27570.0-87 "Безопасность бытовых и аналогичных электрических приборов. Общие требования 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8 – 32 ГОСТ 27570.34-92 (МЭК 335-2-36–86) "Безопасность бытовых и аналогичных электрических приборов. Частные требования к электрическим кухонным плитам, шкафам и конфоркам для предприятий общественного питания"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8 – 32 ГОСТ 27570.36-92 (МЭК 335-2-38–86) "Безопасность бытовых и аналогичных электрических приборов. Частные требования к электрическим аппаратам контактной обработки продуктов с одной и двумя греющими поверхностями для предприятий общественного питания"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8 – 32 ГОСТ 27570.41-92 (МЭК 335-2-48-88) "Безопасность бытовых и аналогичных электрических приборов. Частные требования к электрическим грилям и тостерам для предприятий общественного питания"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8 – 32 ГОСТ 27570.42-92 (МЭК 335-2-49-88) "Безопасность бытовых и аналогичных электрических приборов. Частные требования к электрическим тепловым шкафам для предприятий общественного питания"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8 – 32 ГОСТ 27570.51-95 (МЭК 335-2-62-90) "Безопасность бытовых и аналогичных электрических приборов. Частные требования к ополаскивающим ваннам с электрическим нагревом для предприятий общественного питания"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8 – 32 ГОСТ 27570.52-95 (МЭК 335-2-63-90) "Безопасность бытовых и аналогичных электрических приборов. Частные требования к электрическим кипятильникам для воды и электрическим нагревателям жидкостей для предприятий общественного питания"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8 – 32 ГОСТ 27570.53-95 (МЭК 335-2-64-91) "Безопасность бытовых и аналогичных электрических приборов. Частные требования к электрическим кухонным машинам для предприятий общественного питания"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1ГОСТ 27684-88 "Мармиты электрические для предприятий общественного питания. Общие технические требования 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IEC 60335-1-2013 "Бытовые и аналогичные электрические приборы. Безопасность. Часть 1. Общие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 Оборудование полиграфическое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12643-4-2017 "Полиграфия. Требования безопасности для полиграфических машин, оборудования и систем. Часть 4. Машины, оборудование и системы для переработки бумаги и картона"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12643-5-2017 "Полиграфия. Требования безопасности для полиграфических машин, оборудования и систем. Часть 5. Машины печатные тигельные автономные"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ISO/TR 15847-2014 "Оборудование полиграфическое. Графические символы для систем печатных и отделочных машин, включая вспомогательное оборудование"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1010-1-2016 "Машины и оборудование полиграфические. Требования безопасности для конструирования и изготовления.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1. Общие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4, 5 и 7 ГОСТ EN 1010-3-2011 "Оборудование полигафическое. Требования безопасности для конструирования и изготовления. Часть 3. Машины резальные"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1539-2015 "Машины и оборудование полиграфическое. Устройства сушильные и печи, в которых выделяются горючие вещества.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3 – 10 ГОСТ 12.2.231-2012 "Система стандартов безопасности труда. Оборудование полиграфическое. Требования безопасности 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3 – 10 СТБ 1568-2005 "Система стандартов безопасности труда. Оборудование полиграфическое. Требования безопасности 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и 6 ГОСТ Р ЕН 1010-2-2011 "Оборудование полиграфическое. Требования безопасности для конструирования и изготовления. Часть 2. Машины печатные и лакировальные, включая оборудование допечатное"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5, приложение А ГОСТ Р ЕН 1010-4-2011 "Оборудование полиграфическое. Требования безопасности для конструирования и изготовления. Часть 4. Машины брошюровочно-переплетные, машины для переработки и отделки бумаги"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и 6 ГОСТ Р ЕН 1010-5-2012 "Оборудование полиграфическое. Требования безопасности для конструирования и изготовления. Часть 5. Машины для изготовления гофрокартона и машины для переработки плоского картона и гофрокартона"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60. Оборудование технологическое для стекольной, фарфоровой, фаянсовой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кабельной промышленности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12.2.015-93 "Машины и оборудование для стекольной промышленности. Общие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 Котлы отопительные, работающие на жидком и твердом топливе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303-1-2013 "Котлы отопительные. Часть 1. Котлы отопительные с горелками с принудительной подачей воздуха для горения. Определения, общие требования, испытания и маркировка"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303-2-2013 "Котлы отопительные. Часть 2. Котлы отопительные с горелками с принудительной подачей воздуха для горения. Особые требования к котлам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топливораспылительными горелками"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303-4-2013 "Котлы отопительные. Часть 4. Котлы отопительные c горелками с принудительной подачей воздуха для горения. Дополнительные требования к котлам, оснащенным горелками на жидком топливе с принудительной подачей воздуха для горения теплопроизводительностью не более 70 кВт и максимальным рабочим давлением 3 бар. Терминология, требования, испытания и маркировка"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303-5-2013 "Котлы отопительные. Часть 5. Котлы отопительные для твердого топлива с ручной и автоматической загрузкой топочной камеры номинальной теплопроводностью до 500 кВт. Термины и определения, требования, испытания и маркировка"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303-6-2013 "Котлы отопительные. Часть 6. Котлы, отопительные с горелками с принудительной подачей воздуха для горения. Дополнительные требования к контуру горячего водоснабжения комбинированных котлов с автоматизированными жидкотопливными горелками номинальной тепловой мощностью не более 70 кВт"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14394-2013 "Котлы отопительные. Котлы отопительные с горелками с принудительной подачей воздуха для горения номинальной теплопроизводительностью не более 10 МВт и максимальной рабочей температурой 110 °С"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50156-1-2016 "Оборудование электрическое топочных устройств. Часть 1. Требования к проектированию и установке"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2 и 3 ГОСТ 12.2.096-83 "Система стандартов безопасности труда (ССБТ). Котлы паровые с рабочим давлением пара до 0,07 МПа.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10617-83 "Котлы отопительные теплопроизводительностью от 0,10 до 3,15 МВт.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20548-93 "Котлы отопительные водогрейные теплопроизводительностью до 100 кВт.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30735-2001 "Котлы отопительные водогрейные теплопроизводительностью от 0,1 до 4 МВт.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32452-2013 (EN 15270:2007) "Горелки пеллетные для котлов отопительных тепловой мощностью до 100 кВт. Общие технические требования 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33014-2014 (EN 12815:2001) "Котлы отопительные, работающие на твердом топливе. Требования 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33015-2014 (EN 12809:2001) "Котлы бытовые отопительные, работающие на твердом топливе, номинальной тепловой мощностью до 50 кВт. Требования 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33016-2014 (EN 303-5:2012) "Котлы отопительные для твердого топлива, с ручной и автоматической загрузкой, номинальной тепловой мощностью до 500 кВт. Терминология, требования, методы испытаний и маркировка"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СТБ EN 15034-2013 "Котлы отопительные. Конденсационные отопительные котлы на жидком топливе"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EN 15034-2013 "Котлы отопительные. Конденсационные отопительные котлы на жидком топливе"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 Горелки газовые и комбинированные (кроме блочных), жидкотопливные, встраиваемые в оборудование, предназначенное для использования в технологических процессах на промышленных предприятиях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267-2016 "Горелки жидкотопливные автоматические с принудительной подачей воздуха для горения"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676-2016 "Горелки автоматические газовые для газообразного топлива"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21204-97 "Горелки газовые промышленные. Общие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27824-2000 "Горелки промышленные на жидком топливе. Общие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63. Аппараты водонагревательные и отопительные, работающие на жидком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твердом топливе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9817-95 "Аппараты бытовые, работающие на твердом топливе.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22992-82 "Аппараты бытовые, работающие на жидком топливе.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33013-2014 (EN 13240:2001) "Обогреватели комнатные, работающие на твердом топливе. Требования 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Р 53321-2009 "Аппараты теплогенерирующие, работающие на различных видах топлива. Требования пожарной безопасности.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 Фрезы, резцы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2679-2014 (ISO 2296:2011) "Фрезы прорезные и отрезные.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13932-80 "Фрезы дереворежущие насадные цилиндрические сборные.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22749-77 "Фрезы дереворежущие насадные с затылованными зубьями.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24360-2016 "Фрезы торцовые насадные со вставными ножами, оснащенными пластинами из твердого сплава.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26596-2016 "Фрезы торцовые с механическим креплением сменных многогранных твердосплавных пластин.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26613-2016 "Резцы токарные с механическим креплением сменных многогранных пластин.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 ГОСТ Р 51140-98 "Инструмент металлорежущий. Требования безопасности 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ГОСТ Р 52419-2005 "Фрезы насадные, оснащенные твердым сплавом, для обработки древесных материалов и пластиков.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Р 52589-2006 "Фрезы концевые, оснащенные твердым сплавом, для высокоскоростной обработки древесных материалов и пластиков. Технические условия и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6 ГОСТ Р 52590-2006 "Фрезы концевые, оснащенные сверхтвердыми материалами,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высокоскоростной обработки древесных материалов и пластиков. Технические условия и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6 ГОСТ Р 53926-2010 (ЕН 847-2:2001) "Фрезы концевые с механическим креплением сменных режущих пластин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обработки древесины и композиционных древесных материалов.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Р 53927-2010 (ЕН 847-1:2005) "Фрезы насадные сборные с корпусами из легких сплавов с механическим креплением сменных режущих пластин для обработки древесины и композиционных древесных материалов.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65. Пилы дисковые с твердосплавными пластинами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обработки древесных материалов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Р 54489-2011 (ЕН 847-1:2005) "Пилы дисковые для бревнопильных станков и автоматических линий.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 ГОСТ Р 54490-2011 (ЕН 847-1:2005) "Пилы дисковые, оснащенные пластинами из сверхтвердых материалов, для обработки древесных материалов и пластиков.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 Инструмент слесарно-монтажный с изолирующими рукоятками для работы в электроустановках напряжением до 1000 В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11516-94 (МЭК 900–87) "Ручные инструменты для работ под напряжением до 1000 В переменного и 1500 В постоянного тока. Общие требования и методы испытаний"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 Инструмент из природных и синтетических алмазов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 ГОСТ 26004-83 "Круги алмазные отрезные с внутренней кромкой.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5.2 и 7.7, подпункт 6.4.2.5 ГОСТ 32406-2013 "Инструмент алмазный и из кубического нитрида бора.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 ГОСТ 32833-2014 "Круги алмазные отрезные.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 Арматура промышленная трубопроводная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6 – 13 ГОСТ 12.2.063-2015 "Арматура трубопроводная. Общие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12.2.085-2017 "Арматура трубопроводная. Клапаны предохранительные. Выбор и расчет пропускной способности"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356-80 "Арматура и детали трубопроводов. Давления условные пробные и рабочие. Ряды"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3326-86 "Клапаны запорные, клапаны и затворы обратные. Строительные длины"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2 – 5 ГОСТ 3706-93 "Задвижки. Строительные длины"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и 5 ГОСТ 4666-2015 "Арматура трубопроводная. Требования к маркировке"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5260-75 "Маховики чугунные для трубопроводной арматуры. Типы, основные размеры и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6 и 7 ГОСТ 5761-2005 "Клапаны на номинальное давление не более PN 250.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и 6 ГОСТ 5762-2002 "Арматура трубопроводная промышленная. Задвижки на номинальное давление не более PN 250.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 ГОСТ 7192-89 "Механизмы исполнительные электрические постоянной скорости ГСП.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9544-2015 "Арматура трубопроводная. Нормы герметичности затворов"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9697-87 "Клапаны запорные. Основные параметры"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1 и 2 ГОСТ 9698-86 "Задвижки. Основные параметры"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9702-87 "Краны конусные и шаровые. Основные параметры"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 ГОСТ 9887-70 "Механизмы исполнительные пневматические мембранные ГСП.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12521-89 "Затворы дисковые. Основные параметры"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6 и 7 ГОСТ 12893-2005 "Клапаны регулирующие односедельные, двухседельные и клеточные.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и 6 ГОСТ 13547-2015 "Арматура трубопроводная. Затворы дисковые.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14187-84 "Краны конусные. Строительные длины"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16587-71 "Клапаны предохранительные, регулирующие и регуляторы давления. Строительные длины"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и 6 ГОСТ 21345-2005 "Краны шаровые, конусные и цилиндрические на номинальное давление не более PN 250.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22445-88 "Затворы обратные. Основные параметры"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2 и 7 ГОСТ 22642-88 "Арматура трубопроводная шланговая. Основные параметры"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22643-87 "Арматура из пластмасс. Основные параметры"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24856-2014 "Арматура трубопроводная. Термины и определения"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25923-89 "Затворы дисковые регулирующие. Основные параметры"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1, 3, 7 и 8 ГОСТ 27477-87 "Клапаны обратные. Основные параметры"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ряды 2 ГОСТ 28338-89 (ИСО 6708-80) "Соединения трубопроводов и арматура. Проходы условные (размеры номинальные). Ряды"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10 ГОСТ 28343-89 (ИСО 7121-86) "Краны шаровые стальные фланцевые.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28908-91 "Краны шаровые и затворы дисковые. Строительные длины"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32569-2013 "Трубопроводы технологические стальные. Требования к устройству и эксплуатации на взрывопожароопасных и химически опасных производствах"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и 6 ГОСТ 33423-2015 "Арматура трубопроводная. Затворы и клапаны обратные.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33852-2016 "Арматура трубопроводная. Задвижки шиберные для магистральных нефтепроводов.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33857-2016 "Арматура трубопроводная. Сварка и контроль качества сварных соединений. Технические требования"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6 ГОСТ 34029-2016 "Арматура трубопроводная. Арматура обратная для магистральных нефтепроводов и нефтепродуктов.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34287-2017 "Арматура трубопроводная. Приводы вращательного действия. Присоединительные размеры"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34288-2017 "Арматура трубопроводная. Затворы дисковые из термопластичных материалов.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34289-2017 "Арматура трубопроводная. Задвижки из термопластичных материалов.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34290-2017 "Арматура трубопроводная. Клапаны мембранные из термопластичных материалов.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34291-2017 "Арматура трубопроводная. Клапаны обратные из термопластичных материалов.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34292-2017 "Арматура трубопроводная. Краны шаровые из термопластичных материалов.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34293-2017 "Арматура трубопроводная. Краны шаровые стальные для нефтяной, нефтехимической и смежных отраслей промышленности.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34294-2017 "Арматура трубопроводная криогенная.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и 6 ГОСТ Р 55018-2012 "Арматура трубопроводная для объектов энергетики.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и 6 ГОСТ Р 55019-2012 "Арматура трубопроводная. Сильфоны многослойные металлические.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и 5 ГОСТ Р 55510-2013 "Арматура трубопроводная. Приводы вращательного действия. Присоединительные размеры"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и 6 ГОСТ Р 55511-2013 "Арматура трубопроводная. Электроприводы.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и 6 ГОСТ Р 56001-2014 "Арматура трубопроводная для объектов газовой промышленности. Общие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 Инструмент абразивный, материалы абразивные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4 и 5, приложения 1 и 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ГОСТ 9769-79 "Пилы дисковые с твердосплавными пластинами для обработки древесных материалов. Технические условия"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5.2 и 7.7, подпункт 6.4.2.5 ГОСТ 32406-2013 "Инструмент алмазный и из кубического нитрида бора.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5.2, 5.5 и 7.6 ГОСТ Р 52588-2011 "Инструмент абразивный. Требования безопасности"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