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e72e" w14:textId="8c0e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 Евразийского экономического союза, которые перевозятся насыпью, навалом, наливом, вывозятся с таможенной территории Евразийского экономического союза водными судами и в отношении которых при убытии с таможенной территории Евразийского экономического союза допускается изменение количества и (или) состояния, произошедшее в результате смешивания таких товаров при их загрузке в грузовое помещение (отсек, емкость) водного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мая 2021 года № 55.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Евразийского экономического союза, которые перевозятся насыпью, навалом, наливом, вывозятся с таможенной территории Евразийского экономического союза водными судами и в отношении которых при убытии с таможенной территории Евразийского экономического союза допускается изменение количества и (или) состояния, произошедшее в результате смешивания таких товаров при их загрузке в грузовое помещение (отсек, емкость) водного судна, утвержденный Решением Коллегии Евразийской экономической комиссии от 4 сентября 2017 г. № 113,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2021 г. № 55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перечень товаров Евразийского экономического союза, которые перевозятся насыпью, навалом, наливом, вывозятся с таможенной территории Евразийского экономического союза водными судами и в отношении которых при убытии с таможенной территории Евразийского экономического союза допускается изменение количества и (или) состояния, произошедшее в результате смешивания таких товаров при их загрузке в грузовое помещение (отсек, емкость) водного судна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2017 г.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2021 г. № 55)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Евразийского экономического союза, которые перевозятся насыпью, навалом, наливом, вывозятся с таможенной территории Евразийского экономического союза водными судами и в отношении которых при убытии с таможенной территории Евразийского экономического союза допускается изменение количества и (или) состояния, произошедшее в результате смешивания таких товаров при их загрузке в грузовое помещение (отсек, емкость) водного судна*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5"/>
        <w:gridCol w:w="6545"/>
      </w:tblGrid>
      <w:tr>
        <w:trPr>
          <w:trHeight w:val="30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в соответствии с ТН ВЭД ЕАЭС</w:t>
            </w:r>
          </w:p>
        </w:tc>
      </w:tr>
      <w:tr>
        <w:trPr>
          <w:trHeight w:val="30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Уголь каменный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 (кроме 2701 20 000 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Нефть сырая, газовый конденсат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Сжиженные и газообразные углеводородные газы: пропан, бутан, изобутан, смесь пропан-бутан техническая, пропан-бутан технический, пропан-бутан автомобильный, изобутановая фракция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2711 12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2711 19 000 0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2901 10 000</w:t>
            </w:r>
          </w:p>
        </w:tc>
      </w:tr>
    </w:tbl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Для целей применения настоящего перечня необходимо руководствоваться как кодом ТН ВЭД ЕАЭС, так и наименованием товара.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