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bc90" w14:textId="d94b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"Электромагнитная совместимость технических средств" (ТР ТС 020/2011),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"Электромагнитная совместимость технических средств" (ТР ТС 020/2011)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июня 2021 года № 77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"Электромагнитная совместимость технических средств" (ТР ТС 020/2011);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"Электромагнитная совместимость технических средств" (ТР ТС 020/2011) и осуществления оценки соответствия объектов технического регулирования.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9 декабря 2011 г. № 879 "О принятии технического регламента Таможенного союза "Электромагнитная совместимость технических средств" признать утратившим силу.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180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г. № 77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"Электромагнитная совместимость технических средств" (ТР ТС 020/2011)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Таможенного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29178-91 "Совместимость технических средств электромагнитная. Приборы СВЧ электровакуумные. Генераторы, усилители и модули на их основе. Требования к уровням побочных колебаний"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29180-91 (разделы 1 ‒ 4) "Совместимость технических средств электромагнитная. Приборы СВЧ. Усилители малошумящие. Параметры и характеристики.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30377-95 (раздел 5) "Совместимость технических средств электромагнитная. Электрооборудование силовое. Нормы параметров низкочастотного периодического магнитного поля"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30379-2017 "Совместимость технических средств охранной, пожарной и охранно-пожарной сигнализации электромагнитная. Требования, нормы и методы испытаний на помехоустойчивость и электромагнитную эмиссию"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Р 50009-2000 (разделы 4 и 5) "Совместимость технических средств электромагнитная. Технические средства охранной сигнализации.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32144-2013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(4.2.2 ‒ 4.2.5, приложение 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 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33991-2016 "Электрооборудование автомобильных транспортных средств. Электромагнитная совместимость. Помехи в цепях.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7637-2-2015 "Транспорт дорожный. Помехи кондуктивные, емкостные и индуктивные. Часть 2. Кондуктивные импульсные помехи в цепях питания"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13766-2014 (раздел 5) "Машины землеройные. Электромагнитная совместимость"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32141-2013 (ISO 14982:1998) (раздел 6) "Совместимость технических средств электромагнитная. Машины для сельского и лесного хозяйства. Методы испытаний и критерии приемки"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60034-1-2014 (раздел 13) "Машины электрические вращающиеся. Часть 1. Номинальные значения параметров и эксплуатационные характеристики"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30880-2002 (МЭК 60118-13:1997) (раздел 6) "Совместимость технических средств электромагнитная. Слуховые аппараты.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60204-31-2012 (пункт 4.4.1) "Безопасность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60255-26-2017 "Реле измерительные и защитное оборудование. Часть 26. Требования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01.03.2022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51525-99 "Совместимость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51525-2001 (МЭК 60255-22-2:1996) "Совместимость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51516-99 (МЭК 60255-22-4-92) "Совместимость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51516-2001 (МЭК 60255-22-4:1992) "Совместимость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30324.1.2-2012 (разделы 3 и 36) "Изделия медицинские электрические. Часть 1-2. Общие требования безопасности. Электромагнитная совместимость.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МЭК 60601-1-2-2006 (разделы 3 и 36) "Изделия медицинские электрические. Часть 1-2. Общие требования безопасности. Электромагнитная совместимость.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60601-1-2-2014 (разделы 4 и 6) "Изделия медицинские электрические.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1-2.Общие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60669-2-1-2016 (раздел 26) "Выключатели для стационарных электрических установок бытового и аналогичного назначения. Часть 2-1. Дополнительные требования к электронным выключателям"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30850.2.1-2002 (МЭК 60669-2-1-96) (раздел 26) "Выключатели для бытовых и аналогичных стационарных электрических установок. Часть 2-1. Дополнительные требования к полупроводниковым выключателям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30850.2.2-2002 (МЭК 60669-2-2-96) (раздел 26) "Выключатели для бытовых и аналогичных стационарных электрических установок. Часть 2-2. Дополнительные требования к выключателям с дистанционным управлением (ВДУ)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51324.2.2-2012 (раздел 26) "Выключатели для бытовых и аналогичных стационарных электрических установок.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2-2. Дополнительные требования к выключателям с дистанционным управлением (ВДУ)"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30850.2.3-2002 (МЭК 60669-2-3-97) (раздел 26) "Выключатели для бытовых и аналогичных стационарных электрических установок. Часть 2-3. Дополнительные требования к выключателям с выдержкой времени (таймеры)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51324.2.3-2012 (раздел 26) "Выключатели для бытовых и аналогичных стационарных электрических установок.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2-3. Дополнительные требования к выключателям с выдержкой времени (таймеры)"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50428-2015 (раздел 26) "Переключатели бытовых и аналогичных стационарных электрических установок. Дополнительный стандарт. Переключатели и относящееся к ним оборудование для применения в электронных системах жилых и общественных зданий"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60730-1-2016 (разделы 23 и 26) "Автоматические электрические управляющие устройства бытового и аналогичного назначения. Часть 1.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60730-1-2011 (разделы 23 и 26) "Автоматические электрические управляющие устройства бытового и аналогичного назначения.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 МЭК 60730-1-2004 (разделы 23 и 26) "Автоматические электрические управляющие устройства бытового и аналогичного назначения. Часть 1.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60730-2-5-2017 (разделы 23 и 26) "Автоматические электрические управляющие устройства. Часть 2-5. Частные требования к автоматическим электрическим системам управления горелкам"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60730-2-5-2012 (разделы 23 и 26) "Автоматические электрические управляющие устройства бытового и аналогичного назначения. Часть 2-5. Дополнительные требования к автоматическим электрическим устройствам управления горелками"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60730-2-6-2014 (разделы 23 и 26) "Устройства автоматические электрические управляющие бытового и аналогичного назначения. Часть 2-6. Дополнительные требования к автоматическим электрическим управляющим устройствам, чувствительным к давлению, включая требования к механическим характеристикам"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60730-2-6-2019 (разделы 23 и 26) "Автоматические электрические управляющие устройства. Часть 2-6. Частные требования к автоматическим электрическим управляющим устройствам, чувствительным к давлению, включая требования к механическим характеристикам"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60730-2-7-2017 (разделы 23 и 26) "Автоматические электрические управляющие устройства. Часть 2-7. Частные требования к таймерам и временным переключателям"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60730-2-7-2011 (разделы 23 и 26) "Автоматические электрические управляющие устройства бытового и аналогичного назначения. Часть 2-7. Частные требования к таймерам и временным переключателям"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60730-2-8-2012 (разделы 23 и 26) "Автоматические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60730-2-9-2011 (разделы 23 и 26) "Автоматические электрические управляющие устройства бытового и аналогичного назначения. Часть 2-9. Частные требования к термочувствительным устройствам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60730-2-14-2012 (разделы 23 и 26) "Автоматические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60730-2-14-2019 (разделы 23 и 26) "Автоматические электрические управляющие устройства. Часть 2-14. Частные требования к электрическим приводам"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60730-2-15-2013 (разделы 23 и 26) "Автоматические электрические управляющие устройства бытового и аналогичного назначения. Часть 2-15. Частные требования к автоматическим электрическим управляющим устройствам, чувствительным к расходу воздуха, расходу воды и уровню воды"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60730-2-15-2019 (разделы 23 и 26) "Автоматические электрические управляющие устройства. Часть 2-15. Частные требования к автоматическим электрическим управляющим устройствам, чувствительным к расходу воздуха, расходу воды и уровню воды"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МЭК 60730-2-18-2006 (разделы 23 и 26) "Автоматические электрические управляющие устройства бытового и аналогичного назначения. Часть 2-18. Дополнительные требования к автоматическим электрическим сенсорным устройствам управления потоком воды и воздуха, включая требования к механическим характеристикам"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IEC 60870-2-1-2014 (раздел 5) "Устройства и системы телемеханики.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Условия эксплуатации. Раздел 1. Источники питания и электромагнитная совместимость"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51179-98 (МЭК 870-2-1-95)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 5) "Устройства и системы телемеханики. Часть 2. Условия эксплуатации. Раздел 1. Источники питания и электромагнитная совместимость"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МЭК 60870-2-1-2003 (раздел 5) "Устройства и системы телемеханики.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Условия эксплуатации. Раздел 1. Источники питания и электромагнитная совместимость"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32174-2013 "Совместимость технических средств электромагнитная. Оборудование и системы морской навигации и радиосвязи.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60945-2007 (пункт 4.5.1) "Морское навигационное оборудование и средства радиосвязи. Общие требования. Методы испытаний и требуемые результаты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60947-1-2017 (подраздел 7.3) "Аппаратура распределения и управления низковольтная. Часть 1. Общие правила"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30011.1-2012 (IEC 60947-1:2004) (подраздел 7.3) "Аппаратура распределения и управления низковольтная. Часть 1.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60947-2-2014 (подраздел 7.3) "Аппаратура распределения и управления низковольтная. Часть 2. Автоматические выключатели"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Р 50030.2-2010 (МЭК 60947-2:2006) (подраздел 7.3) "Аппаратура распределения и управления низковольтная. Часть 2. Автоматические выключатели"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IEC 60947-2-2011 (подраздел 7.3) "Аппаратура распределения и управления низковольтная. Часть 2. Автоматические выключатели"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60947-3-2016 (подраздел 9.4) "Аппаратура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30011.3-2002 (МЭК 60947-3:1999) (подраздел 8.4) "Аппаратура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50030.3-2012 (МЭК 60947-3:2008) (подраздел 8.4) "Аппаратура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МЭК 60947-3-2011 (подраздел 9.4) "Аппаратура коммутационная и механизмы управления низковольтные комплектные. Часть 3. Выключатели, разъединители, выключатели-разъединители и блоки предохранителей"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60947-4-1-2015 (подраздел 8.3) "Аппаратура распределения и управления низковольтная. Часть 4-1. Контакторы и пускатели. Электромеханические контакторы и пускатели"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50030.4.1-2012 (МЭК 60947-4-1:2009) (подраздел 8.3) "Аппаратура распределения и управления низковольтная. Часть 4. Контакторы и пускатели. Раздел 1. Электромеханические контакторы и пускатели"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МЭК 60947-4-1-2011 (подраздел 8.3) "Аппаратура распределения и управления низковольтная. Часть 4-1. Контакторы и пускатели. Электромеханические контакторы и пускатели двигателей"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60947-4-2-2017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(подразделы 7.4 и 8.3) "Аппаратура коммутационная и механизмы управления низковольтные. Часть 4-2. Контакторы и пускатели электродвигателей. Полупроводниковые контроллеры и пускатели для электродвигателей переменного тока"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50030.4.2-2012 (МЭК 60947-4-2:2007) (пункт 9.3.5) "Аппаратура распределения и управления низковольтная. Часть 4. Контакторы и пускатели. Раздел 2. Полупроводниковые контроллеры и пускатели для цепей переменного тока"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IEC 60947-4-3-2017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(подразделы 7.4 и 8.3) "Распределительное комплектное устройство. Часть 4-3. Контакторы и пускатели электродвигателей. Полупроводниковые плавные регуляторы и контакторы переменного тока для нагрузок, отличных от нагрузок двигателей"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60947-5-1-2014 (подраздел 7.3, приложение Н (подраздел Н.7.4)) "Аппаратура коммутационная и механизмы управления низковольтные комплектные. Часть 5-1. Устройства и коммутационные элементы цепей управления. Электромеханические устройства цепей управления"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30011.5.1-2012 (МЭК 60947-5-1:2003) (подраздел 7.3, приложение 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(подраздел Н.7.4)) "Аппаратура распределения и управления низковольтная. Часть 5. Аппараты и коммутационные элементы цепей управления. Глава 1. Электромеханические аппараты для цепей управления"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60947-5-2-2012 (пункт 7.2.6) "Аппаратура распределения и управления низковольтная. Часть 5-2. Аппараты и коммутационные элементы цепей управления. Бесконтактные датчики"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60947-5-3-2017 (подраздел 7.6) "Аппаратура коммутационная и механизмы управления низковольтные. Часть 5-3. Устройства и коммутационные элементы цепей управления. Требования к близко расположенным устройствам с определенным поведением в условиях отказа"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60947-5-3-2014 (подраздел 7.2.6) "Аппаратура распределения и управления низковольтная. Часть 5-3. Аппараты и коммутационные элементы цепей управления. Требования к близко расположенным устройствам с определенным поведением в условиях отказа"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60947-5-6-2017 (подраздел 7.2.6) "Аппаратура распределения и управления низковольтная. Часть 5-6. Аппараты и коммутационные элементы цепей управления. Устройства сопряжения постоянного тока для датчиков наличия и переключающих усилителей (NAMUR)"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60947-5-7-2017 (подраздел 7.2.6) "Аппаратура распределения и управления низковольтная. Часть 5-7. Устройства и коммутационные элементы цепей управления. Требования к бесконтактным устройствам с аналоговым выходом"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60947-5-9-2017 (подраздел 7.2.6.) "Аппаратура распределения и управления низковольтная. Часть 5-9. Устройства и коммутационные элементы цепей управления. Коммутаторы скорости"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60947-6-1-2016 (подраздел 8.3) "Аппаратура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30011.6.1-2012 (IEC 60947-6-1:1989) (подраздел 8.3) "Аппаратура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50030.6.1-2010 (МЭК 60947-6-1:2005) (подраздел 8.3) "Аппаратура распределения и управления низковольтная. Часть 6. Аппаратура многофункциональная. Раздел 1. Аппаратура коммутационная переключения"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IEC 60947-6-1-2012 (подраздел 8.3) "Аппаратура распределения и управления низковольтная. Часть 6-1. Оборудование многофункциональное. Оборудование переключения коммутационное"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60947-6-2-2013 (подраздел 8.3) "Аппаратура распределения и управления низковольтная. Часть 6-2. Оборудование многофункциональное. Коммутационные устройства (или оборудование) управления и защиты"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60947-8-2015 (подраздел 8.3) "Аппаратура распределения и управления низковольтная. Часть 8. Устройства управления встроенной тепловой защиты (РТС) вращающихся электрических машин"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IEC 60947-8-2012 (подраздел 8.3) "Аппаратура коммутационная и механизмы управления низковольтные комплектные. Часть 8. Блоки управления для встроенной термической защиты для вращающихся электрических машин"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60974-10-2017 "Оборудование для дуговой сварки. Часть 10. Требования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Р 51526-2012 (МЭК 60974-10:2007) (разделы 4 ‒ 7) "Совместимость технических средств электромагнитная. Оборудование для дуговой сварки. Часть 10.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IEC 60974-10-2008 (разделы 4 ‒ 7) "Оборудование для дуговой сварки. Часть 10. Требования к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IEC/TS 61000-1-2-2015 "Электромагнитная совместимость (ЭМС). Часть 1-2. Общие положения. Методология достижения функциональной безопасности электрических и электронных систем, включая оборудование, в отношении электромагнитных 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51317.1.2-2007 (МЭК 61000-1-2:2001) "Совместимость технических средств электромагнитная. Методология обеспечения функциональной безопасности технических средств в отношении электромагнитных 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IEC/TR 61000-1-5-2017 "Электромагнитная совместимость (ЭМС). Часть 1-5. Общие положения. Воздействия электромагнитные большой мощности (ЭМБМ) на системы гражданского назначения"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51317.1.5-2009 (МЭК 61000-1-5:2004) "Совместимость технических средств электромагнитная. Воздействия электромагнитные большой мощности на системы гражданского назначения.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IEC/TR 61000-1-5-2014 "Электромагнитная совместимость (ЭМС). Часть 1-6.Общие положения. Руководство по оценке неопределенности измерений"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61000-2-4-2014 "Электромагнитная совместимость (ЭМС). Часть 2-4. Условия окружающей среды. Уровни совместимости в промышленных установках для низкочастотных кондуктивных 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МЭК 61000-2-4-2005 "Электромагнитная совместимость. Часть 2-4. Условия окружающей среды. Уровни совместимости в промышленных установках для низкочастотных кондуктивных 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абзац второй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61000-3-2-2017 (разделы 5 и 7) "Электромагнитная совместимость (ЭМС). Часть 3-2. Нормы. Нормы эмиссии гармонического тока (оборудование с потребляемым током не более 16 А в одной фазе)"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30804.3.2-2013 (IEC 61000-3-2:2009) (разделы 5 и 7) "Совместимость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61000-3-3-2015 (разделы 4 и 6) "Электромагнитная совместимость (ЭМС). Часть 3-3. Нормы. Ограничение изменений напряжения, колебаний напряжения и фликера в общественных низковольтных системах электроснабжения для оборудования с номинальным током не более 16 А (в одной фазе), подключаемого к сети электропитания без особых условий"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30804.3.3-2013 (IEC 61000-3-3:2008) (разделы 4 и 6) "Совместимость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16 А (в одной фазе), подключаемые к электрической сети при несоблюдении определенных условий подключения.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IEC/TS 61000-3-5-2013 (раздел 5) "Совместимость технических средств электромагнитная. Ограничение колебаний напряжения и фликера, вызываемых техническими средствами с номинальным током более 75 А, подключаемыми к низковольтным системам электроснабжения.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30804.3.8-2002 (МЭК 61000-3-8:1997) (разделы 6 ‒ 9) "Совместимость технических средств электромагнитная. Передача сигналов по низковольтным электрическим сетям. Уровни сигналов, полосы частот и нормы электромагнитных 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30804.3.11-2013 (IEC 61000-3-11:2000) (разделы 4 и 5) "Совместимость технических средств электромагнитная. Колебания напряжения и фликер, вызываемые техническими средствами с потребляемым током не более 75 А (в одной фазе), подключаемыми к низковольтным системам электроснабжения при определенных условиях.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61000-3-12-2016 (раздел 5) "Электромагнитная совместимость (ЭМС). Часть 3-12. Нормы. Нормы гармонических составляющих тока, создаваемых оборудованием, подключаемым к общественным низковольтным системам, с входным током более 16 A, но не более 75 А в одной фазе"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30804.3.12-2013 (IEC 61000-3-12:2004) (раздел 5) "Совместимость технических средств электромагнитная. Нормы гармонических составляющих тока, создаваемых техническими средствами с потребляемым током более 16 А, но не более 75 А (в одной фазе), подключаемыми к низковольтным распределительным системам электроснабжения.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30336-95 (МЭК 1000-4-9-93 "Совместимость технических средств электромагнитная. Устойчивость к импульсному магнитному полю.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IEC 61000-4-10-2014 (раздел 5) "Электромагнитная совместимость.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4-10. Устойчивость к колебательному затухающему магнитному полю.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50652-94 (МЭК 1000-4-10-93)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 5) "Совместимость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2.123-2007 (раздел 5) "Государственная система обеспечения единства измерений Республики Казахстан. 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30804.6.1-2013 (IEC 61000-6-1:2005) (раздел 8) "Совместимость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30804.6.2-2013 (IEC 61000-6-2:2005) (раздел 8) "Совместимость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61000-6-3-2016 (раздел 7) "Электромагнитная совместимость (ЭМС). Часть 6-3. Общие стандарты. Стандарт электромагнитной эмиссии для жилых, коммерческих и легких промышленных обстановок"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30804.6.3-2013 (IEC 61000-6-3:2006) (раздел 7) "Совместимость технических средств электромагнитная. Электромагнитные помехи от технических средств, применяемых в жилых, коммерческих зонах и производственных зонах с малым энергопотреблением.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61000-6-3-2012 (раздел 7) "Электромагнитная совместимость.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6-3. Общие стандарты. Нормы помехоэмиссии оборудования, предназначенного для установки в жилых, коммерческих зонах и промышленных зонах с малым энергопотреблением"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61000-6-4-2016 (раздел 7) "Электромагнитная совместимость (ЭМС). Общие стандарты. Стандарт электромагнитной эмиссии для промышленных обстановок"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30804.6.4-2013 (IEC 61000-6-4:2006) (раздел 7) "Совместимость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61000-6-4-2012 (раздел 7) "Электромагнитная совместимость.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6-4. Общие стандарты. Помехоэмиссия от оборудования, предназначенного для установки в промышленных зонах"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61000-6-5-2017 (раздел 6) "Электромагнитная совместимость (ЭМС). Часть 6-5. Общие стандарты. Помехоустойчивость оборудования, используемого в обстановке электростанции и подстанции"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51317.6.5-2006 (МЭК 61000-6-5:2001) (раздел 6) "Совместимость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51317.6.5-2009 (раздел 6) "Государственная система обеспечения единства измерений. 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61008-1-2012 (подраздел 8.17) "Выключатели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61009-1-2014 (приложение H) "Выключатели автоматические, срабатывающие от остаточного тока со встроенной защиты от тока перегрузки бытовые и аналогичного назначения. Часть 1. Общие правила"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51327.1-2010 (МЭК 61009-1:2006) (приложение H) "Выключатели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61131-2-2012 (разделы 8 ‒ 10) "Контроллеры программируемые. Часть 2. Требования к оборудованию и испытания"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32132.3-2013 (IEC 61204-3:2000) (разделы 4, 6 и 7) "Совместимость технических средств электромагнитная. Низковольтные источники питания постоянного тока.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61326-2-3-2014 (раздел 7) "Электрическое оборудование для измерения, управления и лабораторного применения. Требования ЭМС. Часть 2-3. Частные требования, испытательные конфигурации, рабочие условия и критерии качества функционирования для преобразователей со встроенной или дистанционной обработкой сигналов"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61326-2-5-2014 (разделы 5 ‒ 7) "Электрическое оборудование для измерения, управления и лабораторного применения. Требования ЭМС. Часть 2-5. Частные требования, испытательные конфигурации, рабочие условия и критерии качества функционирования для полевых устройств с интерфейсами в соответствии с МЭК 61784-1"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61326-3-1-2015 "Электрическое оборудование для измерения, управления и лабораторного применения. Требования ЭМС. Часть 3-1. Требования помехоустойчивости для систем, связанных с безопасностью, и оборудования, предназначенного для выполнения функций, связанных с безопасностью (функциональная безопасность). Общее промышленное применение"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61326-3-2-2015 "Электрическое оборудование для измерения, управления и лабораторного применения. Требования ЭМС. Часть 3-2. Требования помехоустойчивости для систем, связанных с безопасностью, и оборудования, предназначенного для выполнения функций, связанных с безопасностью (функциональная безопасность). Промышленные применения с учетом определенной электромагнитной обстановки"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61439-1-2013 (подраздел 9.4) "Устройства комплектные низковольтные распределения и управления. Часть 1.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61439-2-2015 (подраздел 9.4) "Аппаратура распределения и управления низковольтная комплектная. Часть 2. Комплектные устройства управления и распределения электроэнергии.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61439.2-2012 (подраздел 9.4) "Устройства комплектные низковольтные распределения и управления. Часть 2. Силовые комплектные устройства распределения и управления"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61439-3-2015 (раздел 8) "Аппаратура коммутационная и механизмы управления низковольтные комплектные. Часть 3. Распределительные щиты, предназначенные для работы неквалифицированными лицами"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61439-4-2015 (раздел 8) "Аппаратура коммутационная и механизмы управления низковольтные комплектные. Часть 4. Частные требования к агрегатам, используемым на строительных площадках"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61439-5-2017 (подраздел 9.4) "Устройства распределения и управления комплектные низковольтные. Часть 5. Комплектные устройства для силового распределения в сетях общественного 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61439-5-2013 (подраздел 9.4) "Устройства комплектные низковольтные распределения и управления. Часть 5. Частные требования к распределению мощности в сетях общественного 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61439-6-2017 (п.5.102) "Низковольтные комплектные устройства распределения и управления. Часть 6. Системы сборных шин (шинопроводы)"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58304-2018 (МЭК 61439-6:2012) "Устройства комплектные низковольтные распределения и управления. Часть 6. Системы шинопроводных линий (шинопроводы)"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61547-2013 (раздел 5) "Электромагнитная совместимость. Помехоустойчивость светового оборудования общего назначения.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61557-12-2015 (раздел 4) "Электрическая безопасность в низковольтных распределительных системах до 1000 В переменного тока и 1500 В постоянного тока. Оборудование для испытания, измерения или контроля защитных устройств. Часть 12. Устройства для измерения и контроля эксплуатационных характеристик (PMD)"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61800-3-2016 (разделы 5 и 6) "Системы силовых электрических приводов с регулируемой скоростью. Часть 3. Требования к электромагнитной совместимости и специальные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30887-2002 (разделы 4 и 5) "Совместимость технических средств электромагнитная. Системы электрического привода с регулируемой скоростью вращения.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51524-2012 (МЭК 61800-3:2012) (разделы 5 и 6) "Совместимость технических средств электромагнитная. Системы электрического привода с регулируемой скоростью. Часть 3. Требования ЭМС и специальные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61812-1-2013 (раздел 17) "Реле с нормируемым временем промышленного назначения. Часть 1. Требования и испытания"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61851-1-2017 (подраздел 11.12) "Система зарядки электрических транспортных средств проводная. Часть 1.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01.03.2022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61851-1-2013 "Система токопроводящей зарядки электромобилей. Часть 1.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61851-21-2016 (раздел 9) "Проводная система зарядки электрических транспортных средств. Часть 21. Требования к электрическим транспортным средствам в части подключения к источнику питания переменного или постоянного тока"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IEC 61851-21-2007 "Проводная система зарядки электрических транспортных средств. Часть 21. Требования к электрическим транспортным средствам в части подключения к источнику питания переменного или постоянного тока"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61851-22-2017 (подраздел 11.3) "Системы зарядки электрических транспортных средств. Часть 22. Станция зарядки переменным током для электрических транспортных средств"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с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01.03.2022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62020-2017 (подраздел 8.18) "Электрооборудование вспомогательное. Контрольно-измерительные приборы для определения остаточного тока (RСMs) бытового и аналогичного использования"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с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01.03.2022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62026-1-2015 (подраздел 8.2) "Аппаратура распределения и управления низковольтная. Интерфейсы между контроллерами и приборами (CDI). Часть 1. Общие правила"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62026-3-2015 (подраздел 8.9) "Аппаратура распределения и управления низковольтная. Интерфейсы между контроллерами и приборами (CDI). Часть 3. DeviceNet"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32133.2-2013 (IEC 62040-2:2005) (разделы 6 и 7) "Совместимость технических средств электромагнитная. Системы бесперебойного питания.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62041-2012 (раздел 5) "Безопасность трансформаторов, реакторов, источников питания и комбинированных устройств из них. Требования электромагнитной совместимости (ЭМС)"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31818.11-2012 (IEC 62052-11:2003) (подраздел 7.5) "Аппаратура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62052-21-2014 (подраздел 7.6) "Аппаратура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31819.11-2012 (IEC 62053-11:2003) (подраздел 7.5) "Аппаратура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31819.21-2012 (IEC 62053-21:2003) (подраздел 7.5) "Аппаратура для измерения электрической энергии переменного тока. Частные требования. Часть 21. Статические счетчики активной энергии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точности 1 и 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31819.22-2012 (IEC 62053-22:2003) (подраздел 7.5) "Аппаратура для измерения электрической энергии переменного тока. Частные требования. Часть 22. Статические счетчики активной энергии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точности 0,2S и 0,5S"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31819.23-2012 (IEC 62053-23:2003) (подраздел 7.5) "Аппаратура для измерения электрической энергии переменного тока. Частные требования. Часть 23. Статические счетчики реактивной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62054-11-2014 (подраздел 7.6) "Измерение электрической энергии (переменный ток). Установление тарифов и регулирование нагрузки. Часть 11. Частные требования к электронным приемникам, контролирующим пульсации"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62054-21-2017 (подраздел 7.6) "Измерение энергопотребления (переменный ток). Установка тарифов и регулирование нагрузки. Часть 21. Дополнительные требования к выключателям с часовым механизмом"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 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IEC 62423-2013 "Автоматические выключатели, управляемые дифференциальным током типа F и типа В со встроенной и без встроенной защиты от сверхтоков бытового и аналогичного назначения"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62606-2016 (подраздел 8.15) "Устройства защиты бытового и аналогичного назначения при дуговом пробое.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617-2015 (раздел 5) "Оборудование и системы для непрерывной погрузки. Оборудование по заполнению сыпучими материалами силосных башен, бункеров, емкостей. Требования безопасности и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618-2015 (подраздел 5.3) "Оборудование и системы для непрерывной погрузки. Оборудование по заполнению сыпучими материалами силосных башен, бункеров, емкостей. Требования безопасности и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619-2015 (подраздел 5.3) "Оборудование и системы для непрерывной погрузки. Оборудование, предназначенное для механической обработки штучных грузов. Требования безопасности и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620-2012 (подраздел 5.4) "Оборудование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абзацы второй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32143-2013 (EN 12015:2004) (разделы 4 и 5, подраздел 6.7) "Совместимость технических средств электромагнитная. Лифты, эскалаторы и пассажирские конвейеры. Помехоэмиссия"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32142-2013 (EN 12016:2004) (подраздел 4.7) "Совместимость технических средств электромагнитная. Лифты, эскалаторы и пассажирские конвейеры. Помехоустойчивость"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12895-2012 (раздел 4) "Совместимость технических средств электромагнитная. Машины напольного транспорта"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13241-1-2015 (подпункт 4.3.5.1) "Ворота. Изделия с ненормируемыми огнестойкостью и дымонепроницаемостью. Часть 1."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32140-2013(EN 13309:2000) (пункты 4.2.2, 4.3.2, 4.4.2, 4.5.2, 4.6.2, 4.7.2, 4.8.2 и 4.9.2) "Совместимость технических средств электромагнитная. Машины строительные с внутренними источниками электропитания.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14010-2015 (подраздел 5.2.5) "Безопасность машин. Оборудование с силовым приводом для парковок (паркингов) моторного транспорта. Требования безопасности и электромагнитной совместимости на этапах проектирования, производства монтажа и ввода в эксплуатацию"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50065-1-2013 (раздел 7) "Совместимость технических средств электромагнитная. Сигнализация в низковольтных электрических установках в полосе частот от 3 до 148,5 кГц. Часть 1. Общие требования, полосы частот и электромагнитные помехи"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50065-2-2-2014 (разделы 5 и 7) "Передача сигналов в низковольтных электрических установках в полосе частот от 3 до 148,5 кГц. Часть 2-2. Требования помехоустойчивости оборудования и систем передачи сигналов по электрическим сетям в полосе частот 95 – 148,5 кГц, предназначенных для применения в промышленных зонах"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50065-2-3-2014 (разделы 5 и 7) "Передача сигналов в низковольтных электрических установках в полосе частот от 3 до 148,5 кГц. Часть 2-3. Требования помехоустойчивости оборудования и систем передачи сигналов по электрическим сетям в полосе частот 3 – 95 кГц, предназначенных для применения поставщиками и распределителями электрической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50083-2-2015 "Системы кабельные распределительные для передачи телевизионных, звуковых сигналов и интерактивных услуг. Часть 2. Электромагнитная совместимость оборудования"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50083-2-2008 "Системы кабельные распределительные для передачи телевизионных, звуковых сигналов и интерактивных услуг. Часть 2. Электромагнитная совместимость оборудования"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50130-4-2017 "Системы сигнализации. Часть 4. Электромагнитная совместимость. Стандарт на группу продукции. Требования к помехоустойчивости компонентов систем пожарной, противовзломной, охранной сигнализации, видеонаблюдения, контроля доступа и социальной сигнализации"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01.03.2022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51699-2000 "Совместимость технических средств электромагнитная. Устойчивость к электромагнитным помехам технических средств охранной сигнализации.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50148-2015 (раздел 11) "Таксометры электронные"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абзац второй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50270-2012 (разделы 4 и 5) "Совместимость технических средств электромагнитная. Приборы электрические для обнаружения и измерения горючих газов, токсичных газов или кислорода"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EN 50293-2012 (подразделы 2.4 и 3.4) "Совместимость технических средств электромагнитная. Системы управления дорожным движением.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50370-1-2012 (пункт 5.1.2) "Электромагнитная совместимость технических средств. Станки металлообрабатывающие. Часть 1. Помехоэмиссия"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50370-2-2012 (пункт 5.1.2) "Электромагнитная совместимость технических средств. Станки металлообрабатывающие. Часть 2. Помехоустойчивость"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50412-2-1-2014 "Аппаратура и системы связи по электрическим линиям в низковольтных установках в полосе частот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– 30 МГц. Часть 2-1. Жилые, коммерческие и промышленные зоны. Требования помехоустойчивости"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50470-1-2015 (подраздел 7.4) "Аппаратура для измерения электрической энергии переменного тока. Часть 1. Общие требования, испытания и условия испытаний. Аппаратура измерительная (классы точности А, В и С)"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50490-2015 (подразделы 4.8.7 и 7.6) "Установки электрические для освещения и сигнальных маяков аэродромов. Технические требования к системам наблюдения и управления авиационным наземным освещением. Блоки выборочного переключения и наблюдения отдельных ламп"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50491-5-1-2015 (раздел 5) "Общие требования к электронным системам жилых и общественных зданий (HBES) и системам автоматизации и управления зданиями (BACS). Часть 5-1. Требования электромагнитной совместимости, условия и схемы проведения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50491-5-2-2015 (раздел 7) "Общие требования к электронным системам жилых и общественных зданий (HBES) и системам автоматизации и управления зданиями (BACS) Часть 5-2. Требования электромагнитной совместимости к HBES/BACS, используемым в жилых, коммерческих зонах и зонах легкой промышленности"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50491-5-3-2014 (раздел 7) "Общие требования к электронным системам жилых и общественных зданий (HBES) и системам автоматизации и управления зданиями (BACS). Часть 5-3. Требования электромагнитной совместимости к HBES/BACS, применяемым в промышленных зонах"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52507-2005 (пункт 6.1, раздел 7) "Совместимость технических средств электромагнитная. Электронные системы управления жилых помещений и зданий.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50498-2014 "Электромагнитная совместимость. Стандарт на группу продукции для электронного оборудования, устанавливаемого на транспортных средствах после их продажи"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50512-2015 (подраздел 4.2.3) "Установки электрические для освещения и сигнальных маяков аэродромов. Усовершенствованная система визуального управления докированием (A-VDGS)"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50529-1-2014 "Стандарт электромагнитной совместимости (ЭМС) для сетей электросвязи. Часть 1. Проводные сети электросвязи, использующие телефонные провода"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50529-2-2014 "Стандарт элетромагнитной совместимости (ЭМС).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Проводные сети электросвязи, использующие коаксиальные кабели"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50550-2016 (подраздел 8.13) "Устройства защиты от кратковременных перенапряжений для бытовых и аналогичных приборов (POP)"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50557-2018 (подраздел 8.16) "Требования к устройствам автоматического повторного включения (УАПВ) для автоматических выключателей; автоматических выключателей, управляемых дифференциальным током, со встроенной защитой от сверхтоков (АВДТ); автоматических выключателей, управляемых дифференциальным током, без встроенной защиты от сверхтоков (ВДТ) бытового и аналогичного назначения"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01.03.2022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55020-2016 (раздел 4) "Электромагнитная совместимость. Радиовещательные приемники, телевизоры и связанное с ними оборудование. Характеристики помехоустойчивости.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Р 51318.20-2012 (СИСПР 20:2006) (раздел 4) "Совместимость технических средств электромагнитная. Приемники звукового и телевизионного вещания и связанное с ними оборудование. Характеристики помехоустойчивости.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55103-1-2013 (разделы 5 и 8) "Совместимость технических средств электромагнитная. Электромагнитные помехи от профессиональной аудио-, видео-, аудиовизуальной аппаратуры и аппаратуры управления световыми приборами для зрелищных мероприятий.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55103-2-2016 (раздел 6) "Совместимость технических средств электромагнитная. Профессиональная аудио-, видео-, аудиовизуальная аппаратура и аппаратура управления световыми приборами для зрелищных мероприятий. Стандарт на группу однородной продукции. Часть 2. Устойчивость к электромагнитным помехам"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32136-2013 (раздел 5) "Совместимость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301 489-1 V1.9.2-2015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(разделы 4 – 7) "Электромагнитная совместимость и радиочастотный спектр. Электромагнитная совместимость технических средств радиосвязи. Часть 1. Общие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32134.1-2013 (EN 301 489-1:2008) "Совместимость технических средств электромагнитная. Технические средства радиосвязи. Часть 1.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2317-2013 (ETSI EN 301 489-1:2011) "Электромагнитная совместимость и спектр радиочастот. Стандарт по электромагнитной совместимости для радиооборудования и служб радиосвязи. Часть 1. Общие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32134.11-2013 (EN 301 489-11- V.1.3.1 :2006) (разделы 5 ‒ 7) "Совместимость технических средств электромагнитная. Технические средства радиосвязи. Часть 11. Частные требования к радиовещательным передатчикам"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32134.12-2013 (EN 301 489-12- V.1.2.1 :2003) (разделы 5 ‒ 7) "Совместимость технических средств электромагнитная. Технические средства радиосвязи. Часть 12. Частные требования к земным станциям с малой апертурой фиксированной спутниковой службы, работающим в полосах частот от 4 до 30 ГГц"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32134.13-2013 (EN 301 489-13- V.1.2.1 :2002) (разделы 5 ‒ 7) "Совместимость технических средств электромагнитная. Технические средства радиосвязи. Часть 13. Частные требования к средствам радиосвязи личного пользования, работающим в полосе частот от 26965 до 27860 кГц,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32134.14-2013 (EN 301 489-14- V.1.2.1 :2003) (разделы 5 ‒ 7) "Совместимость технических средств электромагнитная. Технические средства радиосвязи. Часть 14. Частные требования к аналоговым и цифровым телевизионным радиопередатчикам"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ETSI EN 301 489-34-2013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(разделы 4 ‒ 7) "Совместимость технических средств электромагнитная. Технические средства радиосвязи. Часть 34. Частные требования к внешним источникам питания для мобильных телефонов"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CISPR 11-2017 "Оборудование промышленное, научное и медицинское. Характеристики радиочастотных помех.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01.03.2022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 EN 55011-2012 (разделы 5 и 6) "Электромагнитная совместимость. Радиопомехи от промышленных, научных и медицинских (ПНМ) высокочастотных устройств.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 30805.12-2002 (СИСПР 12-97)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 4) "Совместимость технических средств электромагнитная. Радиопомехи индустриальные от самоходных средств, моторных лодок и устройств с двигателями внутреннего сгорания.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51318.12-2012 (СИСПР 12:2009) (раздел 4) "Совместимость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 вне подвижных средств"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CISPR 32-2015 (раздел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А) "Электромагнитная совместимость оборудования мультимедиа. Требования к электромагнитной эмиссии"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30805.13-2013 (CISPR 13:2006)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 4) "Совместимость технических средств электромагнитная. Радиовещательные приемники, телевизоры и другая бытовая радиоэлектронная аппаратура. Радиопомехи индустриальные.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CISPR 13-2012 (раздел 4) "Электромагнитная совместимость. Радиопомехи от радиовещательных приемников, телевизоров и связанного с ними оборудования.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30805.22-2013 (CISPR 22:2006)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(разделы 4 ‒ 6) "Совместимость технических средств электромагнитная. Оборудование информационных технологий. Радиопомехи индустриальные.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55022-2012 (разделы 4 ‒ 6) "Электромагнитная совместимость. Радиопомехи от оборудования информационных технологий.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CISPR 14-1-2015 (раздел 4) "Электромагнитная совместимость. Требования для бытовых приборов, электрических инструментов и аналогичных устройств. Часть 1. Электромагнитная эмиссия"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30805.14.1-2013 (CISPR 14-1:2005) (раздел 4) "Совместимость технических средств электромагнитная. Бытовые приборы, электрические инструменты и аналогичные устройства. Радиопомехи индустриальные.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СISPR 14-2-2016 (СISPR 14-2:2015) (разделы 4 и 5, подраздел 7.2) "Электромагнитная совместимость. Требования для бытовых приборов, электрических инструментов и аналогичных устройств. Часть 2. Помехоустойчивость. Стандарт для группы однородной продукции"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30805.14.2-2013 (CISPR 14-2:2001) (разделы 4 и 5, подраздел 7.2) "Совместимость технических средств электромагнитная. Бытовые приборы, электрические инструменты и аналогичные устройства. Устойчивость к электромагнитным помехам.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СISPR 15-2014 (разделы 4 и 5) "Нормы и методы измерений характеристик радиопомех от электрического светового и аналогичного оборудования"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55015-2006 (разделы 4 и 5) "Электромагнитная совместимость. Радиопомехи от электрического светового и аналогичного оборудования.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CISPR 24-2013 (раздел 5) "Совместимость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30805.24-2002 (раздел 5) "Совместимость технических средств электромагнитная. Устойчивость оборудования информационных технологий к электромагнитным помехам.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52583-2006 (ИСО 7176-21:2003) (раздел 5) "Совместимость технических средств электромагнитная. Кресла-коляски. Часть 21. Требования и методы испытаний для обеспечения электромагнитной совместимости кресел-колясок с электроприводом"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7176-21-2015 "Кресла-коляски.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Р 54485-2011 (ЕН 50065-2-1:2003) (пункты 7.2.1 и 7.2.2) "Совместимость технических средств электромагнитная. Сигнализация в низковольтных электрических установках в полосе частот от 3 до 148,5 кГц. Часть 2-1. Оборудование и системы связи по электрическим сетям в полосе частот от 95 до 148,5 кГц, предназначенные для применения в жилых, коммерческих зонах и производственных зонах с малым энергопотреблением. Требования устойчивости к электромагнитным помехам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55266-2012 (ЕН 300 386-2010)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 7) "Совместимость технических средств электромагнитная. Оборудование сетей связи.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52459.2-2009 (ЕN 301 489-2-V.1.3.1:2002) (разделы 5 ‒ 7) "Совместимость технических средств электромагнитная. Технические средства радиосвязи. Часть 2. Частные требования к оборудованию пейджинговых систем связи"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52459.3-2009 (ЕN 301 489-3-V.1.4.1:2002) (разделы 5 ‒ 7) "Совместимость технических средств электромагнитная. Технические средства радиосвязи. Часть 3. Частные требования к устройствам малого радиуса действия, работающим на частотах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кГц до 40 ГГц"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52459.4-2009 (ЕN 301 489-4-V.1.3.1:2002) (разделы 5 ‒ 7) "Совместимость технических средств электромагнитная. Технические средства радиосвязи. Часть 4. Частные требования к радиооборудованию станций фиксированной службы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52459.5-2009 (ЕN 301 489-5-V.1.3.1:2002) (разделы 5 ‒ 7) "Совместимость технических средств электромагнитная. Технические средства радиосвязи. Часть 5. Частные требования к подвижным средствам наземной радиосвязи личного пользования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52459.6-2009 (ЕN 301 489-6-V.1.2.1:2002) (разделы 5 ‒ 7) "Совместимость технических средств электромагнитная. Технические средства радиосвязи. Часть 6. Частные требования к оборудованию цифровой усовершенствованной беспроводной связи (DECT)"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52459.7-2009 (ЕN 301 489-7-V.1.3.1:2005) (разделы 5 ‒ 7) "Совместимость технических средств электромагнитная. Технические средства радиосвязи. Часть 7. Частные требования к подвижному и портативному радиооборудованию и вспомогательному оборудованию систем цифровой сотовой связи (GSM и DCS)"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52459.8-2009 (ЕN 301 489-8-V.1.2.1:2002) (разделы 5 ‒ 7) "Совместимость технических средств электромагнитная. Технические средства радиосвязи. Часть 8. Частные требования к базовым станциям системы цифровой сотовой связи GSM"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52459.9-2009 (ЕN 301 489-9-V.1.3.1:2002) (разделы 5 ‒ 7) "Совместимость технических средств электромагнитная. Технические средства радиосвязи. Часть 9. Частные требования к беспроводным микрофонам, аналогичному радиооборудованию звуковых линий, беспроводной аудиоаппаратуре и располагаемым в ухе устройствам мониторинга"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52459.10-2009 (ЕN 301 489-10-V.1.3.1:2002) (разделы 5 ‒ 7) "Совместимость технических средств электромагнитная. Технические средства радиосвязи. Часть 10. Частные требования к оборудованию беспроводных телефонов первого и второго поколений"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52459.15-2009 (ЕN 301 489-15-V.1.2.1:2002) (разделы 5 ‒ 7) "Совместимость технических средств электромагнитная. Технические средства радиосвязи. Часть 15. Частные требования к коммерческому оборудованию для радиолюбителей"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52459.16-2009 (ЕN 301 489-16-V.1.2.1:2002) (разделы 5 ‒ 7) "Совместимость технических средств электромагнитная. Технические средства радиосвязи. Часть 16. Частные требования к подвижному и портативному радиооборудованию аналоговой сотовой связи"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ETSI EN 301 489-17-2013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(разделы 4 ‒ 7) "Электромагнитная совместимость и спектр радиочастот. Стандарт по электромагнитной совместимости для радиооборудования. Часть 17. Специальные условия для широкополосных систем передачи данных"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52459.17-2009 (ЕН 301 489-17-2008) "Совместимость технических средств электромагнитная. Технические средства радиосвязи. Часть 17. Частные требования к оборудованию широкополосных систем передачи в диапазоне 2,4 ГГц, высокоскоростных локальных сетей в диапазоне 5 ГГц и широкополосных систем передачи данных в диапазоне 5,8 ГГц"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52459.18-2009 (ЕN 301 489-18-V.1.3.1:2002) (разделы 5 ‒ 7) "Совместимость технических средств электромагнитная. Технические средства радиосвязи. Часть 18. Частные требования к оборудованию наземной системы транкинговой радиосвязи (TETRA)"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52459.19-2009(ЕN 301 489-19-V.1.2.1:2002) (разделы 5 ‒ 7) "Совместимость технических средств электромагнитная. Технические средства радиосвязи. Часть 19. Частные требования к подвижным земным приемным станциям спутниковой службы, работающим в системе передачи данных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диапазоне 1,5 ГГц"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52459.20-2009 (ЕN 301 489-20-V.1.2.1:2002) (разделы 5 ‒ 7) "Совместимость технических средств электромагнитная. Технические средства радиосвязи. Часть 20. Частные требования к земным станциям подвижной спутниковой службы"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52459.22-2009 (ЕN 301 489-22-V.1.3.1:2002) (разделы 5 ‒ 7) "Совместимость технических средств электромагнитная. Технические средства радиосвязи. Часть 22. Частные требования к наземному подвижному и стационарному радиооборудованию диапазона ОВЧ воздушной подвижной службы"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52459.23-2009 (ЕN 301 489-23-V.1.3.1:2007) (разделы 5 ‒ 7) "Совместимость технических средств электромагнитная. Технические средства радиосвязи. Часть 23. Частные требования к базовым станциям и ретрансляторам IMT-2000 CDMA с прямым расширением спектра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ETSI EN 301 489-24-2013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(разделы 4 ‒ 7) "Электромагнитная совместимость и спектр радиочастот. Стандарт по электромагнитной совместимости для радиооборудования и служб радиосвязи. Часть 24. Специальные условия для подвижного и портативного радиооборудования (UE) IMT-2000 CDMA с прямым расширением спектра (UTRA и E-UTRA) и вспомогательного оборудования"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52459.24-2009 (ЕН 301 489-24-2007) "Совместимость технических средств электромагнитная. Технические средства радиосвязи. Часть 24. Частные требования к подвижному и портативному радиооборудованию IMT-2000 CDMA с прямым расширением спектра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52459.25-2009 (ЕN 301 489-25-V.2.3.2:2002) (разделы 5 ‒ 7) "Совместимость технических средств электромагнитная. Технические средства радиосвязи. Часть 25. Частные требования к подвижным станциям CDMA 1х с расширенным спектром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52459.26-2009 (ЕN 301 489-26-V.2.3.2:2005) (разделы 5 ‒ 7) "Совместимость технических средств электромагнитная. Технические средства радиосвязи. Часть 26. Частные требования к базовым станциям и ретрансляторам CDMA 1x с расширенным спектром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52459.27-2009 (ЕN 301 489-27-V.1.1.1:2004) (разделы 5 ‒ 7) "Совместимость технических средств электромагнитная. Технические средства радиосвязи. Часть 27. Частные требования к активным медицинским имплантатам крайне малой мощности и связанным с ними периферийным устройствам"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52459.28-2009 (ЕN 301 489-28-V.1.1.1:2004) (разделы 5 ‒ 7) "Совместимость технических средств электромагнитная. Технические средства радиосвязи. Часть 28. Частные требования к цифровому оборудованию беспроводных линий видеосвязи"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52459.31-2009 (ЕN 301 489-31-V.1.1.1:2005) (разделы 5 ‒ 7) "Совместимость технических средств электромагнитная. Технические средства радиосвязи. Часть 31. Частные требования к радиооборудованию для активных медицинских имплантатов крайне малой мощности и связанных с ними периферийных устройств, работающему в полосе частот от 9 до 315 кГц"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52459.32-2009 (ЕN 301 489-32-V.1.1.1:2005) (разделы 5 ‒ 7) "Совместимость технических средств электромагнитная. Технические средства радиосвязи. Часть 32. Частные требования к радиолокационному оборудованию, используемому для зондирования земли и стен"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7637-1-2016 "Транспорт дорожный. Помехи кондуктивные, емкостные и индуктивные. Часть 1. Термины, определения и общие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7637-3-2017 "Транспорт дорожный. Электрические помехи, вызываемые проводимостью и взаимодействием. Часть 3. Электрическая передача в переходном режиме путем емкостной и индуктивной связи по линиям, не обеспечивающим электропитание"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51317.2.5-2000 (МЭК 61000-2-5-95) "Совместимость технических средств электромагнитная. Электромагнитная обстановка. Классификация электромагнитных помех в местах размещения технических средств"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2.136-2007 "Государственная система обеспечения единства измерений Республики Казахстан. Совместимость технических средств электромагнитная. Электромагнитная обстановка. Классификация электромагнитных помех в местах размещения технических средств"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IEC/TR 61000-2-5-2014 "Электромагнитная совместимость. Часть 2-5. Условия окружающей среды. Описание и классификация электромагнитной среды"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51317.3.4-2006 (МЭК 61000-3-4:1998) (раздел 5) "Совместимость технических средств электромагнитная. Ограничение эмиссии гармонических составляющих тока техническими средствами с потребляемым током более 16 А, подключаемыми к низковольтным системам электроснабжения.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61326-1-2014 (разделы 6 и 7) "Оборудование электрическое для измерения, управления и лабораторного применения. Требования электромагнитной совместимости. Часть 1.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30969-2002 (МЭК 61326-1:1997)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 4, подразделы 6.2, 6,5 и 7.2) "Совместимость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51522.1-2011 (МЭК 61326-1:2005) (подразделы 6.2 и 7.2) "Совместимость технических средств электромагнитная. Электрическое оборудование для измерения, управления и лабораторного применения. Часть 1. Общие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51522.2.1-2011 (МЭК 61326-2-1:2005) (подразделы 6.2 и 7.2) "Совместимость технических средств электромагнитная. Электрическое оборудование для измерения, управления и лабораторного применения. Часть 2-1. Частные требования к чувствительному испытательному и измерительному оборудованию, незащищенному в отношении электромагнитной совместимости. Испытательные конфигурации, рабочие условия и критерии качества функционирования"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51522.2.2-2011 (МЭК 61326-2-2:2005) (подразделы 6.2 и 7.2) "Совместимость технических средств электромагнитная. Электрическое оборудование для измерения, управления и лабораторного применения. Часть 2-2. Частные требования к портативному оборудованию, применяемому для испытаний, измерений и мониторинга в низковольтных распределительных системах электроснабжения. Испытательные конфигурации, рабочие условия и критерии качества функционирования"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51522.2.4-2011 (IEC 61326-2-4:2006) (подразделы 6.2 и 7.2) "Совместимость технических средств электромагнитная. Электрическое оборудование для измерения, управления и лабораторного применения. Часть 2-4. Частные требования к устройствам мониторинга изоляции и определения мест нарушения изоляции. Испытательные конфигурации, рабочие условия и критерии качества функционирования"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51329-2013 (разделы 3 ‒ 5) "Совместимость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 31216-2003 (МЭК 61543:1995)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(разделы 3 ‒ 5) "Совместимость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55139-2012 (МЭК 62135-2:2007) (подразделы 6.3 и 7.4) "Совместимость технических средств электромагнитная. Оборудование для контактной сварки. Часть 2.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55061-2012 (МЭК 62310-2:2006) (подразделы 5.3, 5.4 и 6.2 ‒ 6.5) "Совместимость технических средств электромагнитная. Статические системы переключения. Часть 2.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51318.25-2012 (СИСПР 25:2008) (разделы 5 и 6) "Совместимость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 на подвижных средствах"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абзац второй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51097-97 (раздел 4) "Совместимость технических средств электромагнитная. Радиопомехи индустриальные от гирлянд изоляторов и линейной арматуры.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г. № 77</w:t>
            </w:r>
          </w:p>
        </w:tc>
      </w:tr>
    </w:tbl>
    <w:bookmarkStart w:name="z20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"Электромагнитная совместимость технических средств" (ТР ТС 020/2011) и осуществления оценки соответствия объектов технического регулирования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объект технического регулирования технического регламента Таможенного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13661-92 "Совместимость технических средств электромагнитная. Пассивные помехоподавляющие фильтры и элементы. Методы измерения вносимого затухания"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22012-82 (раздел 2) "Радиопомехи индустриальные от линий электропередачи и электрических подстанций.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28279-89 "Совместимость электромагнитная электрооборудования автомобиля и автомобильной бытовой радиоэлектронной аппаратуры.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29205-91 "Совместимость технических средств электромагнитная. Радиопомехи индустриальные от электротранспорта.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29179-91 "Совместимость технических средств электромагнитная. Приборы СВЧ. Методы измерения побочных колебаний"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29180-91 (раздел 5) "Совместимость технических средств электромагнитная. Приборы СВЧ. Усилители малошумящие. Параметры и характеристики.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30378-95 "Совместимость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30379-2017 "Совместимость технических средств охранной, пожарной и охранно-пожарной сигнализации электромагнитная. Требования, нормы и методы испытаний на помехоустойчивость и радиомагнитную эмиссию"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50009-2000 (разделы 6 и 7) "Совместимость технических средств электромагнитная. Технические средства охранной сигнализации.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30601-97 "Совместимость технических средств электромагнитная. Устройства охранные сигнально-противоугонные автотранспортных средств.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32144-2013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32145-2013 "Электрическая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33073-2014 "Электрическая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33991-2016 "Электрооборудование автомобильных транспортных средств. Электромагнитная совместимость. Помехи в цепях.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13766-2014 (раздел 5) "Машины землеройные. Электромагнитная совместимость"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32141-2013 (ISO 14982:1998)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(разделы 5 ‒ 7) "Совместимость технических средств электромагнитная. Машины для сельского и лесного хозяйства. Методы испытаний и критерии приемки"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30880-2002 (МЭК 60118-13:1997)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 7) "Совместимость технических средств электромагнитная. Слуховые аппараты.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60204-31-2012 (пункт 4.4.1) "Безопасность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30324.1.2-2012 (разделы 3 и 36) "Изделия медицинские электрические. Часть 1-2. Общие требования безопасности. Электромагнитная совместимость.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МЭК 60601-1-2-2006 (разделы 3 и 36) "Изделия медицинские электрические.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1-2. Общие требования безопасности. Электромагнитная совместимость.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60601-1-2-2014 (разделы 4 и 6) "Изделия медицинские электрические.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60669-2-1-2016 (раздел 26) "Выключатели для стационарных электрических установок бытового и аналогичного назначения. Часть 2-1. Дополнительные требования к электронным выключателям"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30850.2.1-2002 (МЭК 60669-2-1-96) (раздел 26) "Выключатели для бытовых и аналогичных стационарных электрических установок. Часть 2-1. Дополнительные требования к полупроводниковым выключателям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30850.2.2-2002 (МЭК 60669-2-2-96) (раздел 26) "Выключатели для бытовых и аналогичных стационарных электрических установок. Часть 2-2. Дополнительные требования к выключателям с дистанционным управлением (ВДУ)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51324.2.2-2012 (раздел 26) "Выключатели для бытовых и аналогичных стационарных электрических установок.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2-2. Дополнительные требования к выключателям с дистанционным управлением (ВДУ)"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30850.2.3-2002 (МЭК 60669-2-3-97) (раздел 26) "Выключатели для бытовых и аналогичных стационарных электрических установок. Часть 2-3. Дополнительные требования к выключателям с выдержкой времени (таймеры)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51324.2.3-2012 (раздел 26) "Выключатели для бытовых и аналогичных стационарных электрических установок.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2-3. Дополнительные требования к выключателям с выдержкой времени (таймеры)"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60730-1-2016 (разделы 23 и 26) "Автоматические электрические управляющие устройства бытового и аналогичного назначения. Часть 1.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60730-1-2011 (разделы 23 и 26) "Автоматические электрические управляющие устройства бытового и аналогичного назначения.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 МЭК 60730-1-2004 (разделы 23 и 26) "Автоматические электрические управляющие устройства бытового и аналогичного назначения. Часть 1.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60730-2-5-2017 (разделы 23 и 26) "Автоматические электрические управляющие устройства. Часть 2-5. Частные требования к автоматическим электрическим системам управления горелкам"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60730-2-5-2012 (разделы 23 и 26) "Автоматические электрические управляющие устройства бытового и аналогичного назначения. Часть 2-5. Дополнительные требования к автоматическим электрическим устройствам управления горелками"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60730-2-6-2014 (разделы 23 и 26) "Устройства автоматические электрические управляющие бытового и аналогичного назначения. Часть 2-6. Дополнительные требования к автоматическим электрическим управляющим устройствам, чувствительным к давлению, включая требования к механическим характеристикам"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60730-2-6-2019 (разделы 23 и 26) "Автоматические электрические управляющие устройства. Часть 2-6. Частные требования к автоматическим электрическим управляющим устройствам, чувствительным к давлению, включая требования к механическим характеристикам"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IEC 60730-2-7-2011 (разделы 23 и 26) "Автоматические электрические управляющие устройства бытового и аналогичного назначения. Часть 2-7. Частные требования к таймерам и временным переключателям"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60730-2-7-2017 (разделы 23 и 26) "Автоматические электрические управляющие устройства. Часть 2-7. Частные требования к таймерам и временным переключателям"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60730-2-8-2012 (разделы 23 и 26) "Автоматические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60730-2-9-2011 (разделы 23 и 26) "Автоматические электрические управляющие устройства бытового и аналогичного назначения. Часть 2-9. Частные требования к термочувствительным устройствам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60730-2-14-2012 (разделы 23 и 26) "Автоматические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IEC 60730-2-14-2019 (разделы 23, 26) "Автоматические электрические управляющие устройства. Часть 2-14. Частные требования к электрическим приводам"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60730-2-15-2013 (разделы 23 и 26) "Автоматические электрические управляющие устройства бытового и аналогичного назначения. Часть 2-15. Частные требования к автоматическим электрическим управляющим устройствам, чувствительным к расходу воздуха, расходу воды и уровню воды"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60730-2-15-2019 (разделы 23 и 26) "Автоматические электрические управляющие устройства. Часть 2-15. Частные требования к автоматическим электрическим управляющим устройствам, чувствительным к расходу воздуха, расходу воды и уровню воды"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МЭК 60730-2-18-2006 (разделы 23 и 26) "Автоматические электрические управляющие устройства бытового и аналогичного назначения. Часть 2-18. Дополнительные требования к автоматическим электрическим сенсорным устройствам управления потоком воды и воздуха, включая требования к механическим характеристикам"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60870-2-1-2014 (раздел 5) "Устройства и системы телемеханики. Часть 2. Условия эксплуатации. Раздел 1. Источники питания и электромагнитная совместимость"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51179-98 (МЭК 870-2-1-95) (раздел 5) "Устройства и системы телемеханики. Часть 2. Условия эксплуатации. Раздел 1. Источники питания и электромагнитная совместимость"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МЭК 60870-2-1-2003 (раздел 5) "Устройства и системы телемеханики. Часть 2. Условия эксплуатации. Раздел 1. Источники питания и электромагнитная совместимость"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32174-2013 "Совместимость технических средств электромагнитная. Оборудование и системы морской навигации и радиосвязи.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60945-2007 (пункт 4.5.1) "Морское навигационное оборудование и средства радиосвязи. Общие требования. Методы испытаний и требуемые результаты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60947-1-2017 (подраздел 7.3) "Аппаратура распределения и управления низковольтная. Часть 1. Общие правила"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30011.1-2012 (IEC 60947-1:2004) (подраздел 7.3) "Аппаратура распределения и управления низковольтная. Часть 1.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60947-2-2014 (подраздел 7.3) "Аппаратура распределения и управления низковольтная. Часть 2. Автоматические выключатели"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Р 50030.2-2010 (МЭК 60947-2:2006) (подраздел 7.3) "Аппаратура распределения и управления низковольтная. Часть 2. Автоматические выключатели"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 IEC 60947-2-2011 (подраздел 7.3) "Аппаратура распределения и управления низковольтная. Часть 2. Автоматические выключатели"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60947-3-2016 (подраздел 9.4) "Аппаратура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30011.3-2002 (МЭК 60947-3:1999) (подраздел 8.4) "Аппаратура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50030.3-2012 (МЭК 60947-3:2008) (подраздел 8.4) "Аппаратура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МЭК 60947-3-2011 (подраздел 9.4) "Аппаратура коммутационная и механизмы управления низковольтные комплектные. Часть 3. Выключатели, разъединители, выключатели-разъединители и блоки предохранителей"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60947-4-1-2015 (подраздел 8.3) "Аппаратура распределения и управления низковольтная. Часть 4-1. Контакторы и пускатели. Электромеханические контакторы и пускатели"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50030.4.1-2012 (МЭК 60947-4-1:2009) (подраздел 8.3) "Аппаратура распределения и управления низковольтная. Часть 4. Контакторы и пускатели. Раздел 1. Электромеханические контакторы и пускатели"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МЭК 60947-4-1-2011 (подраздел 8.3) "Аппаратура распределения и управления низковольтная. Часть 4-1. Контакторы и пускатели. Электромеханические контакторы и пускатели двигателей"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60947-4-2-2017 (подразделы 7.4 и 8.3) "Аппаратура коммутационная и механизмы управления низковольтные. Часть 4-2. Контакторы и пускатели электродвигателей. Полупроводниковые контроллеры и пускатели для электродвигателей переменного тока"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50030.4.2-2012 (МЭК 60947-4-2:2007) (пункт 9.3.5) "Аппаратура распределения и управления низковольтная. Часть 4. Контакторы и пускатели. Раздел 2. Полупроводниковые контроллеры и пускатели для цепей переменного тока"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60947-4-3-2017 (подразделы 7.4 и 8.3) "Распределительное комплектное устройство. Часть 4-3. Контакторы и пускатели электродвигателей. Полупроводниковые плавные регуляторы и контакторы переменного тока для нагрузок, отличных от нагрузок двигателей"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60947-5-1-2014 (подраздел 7.3, приложение Н (подраздел Н.7.4)) "Аппаратура коммутационная и механизмы управления низковольтные комплектные. Часть 5-1. Устройства и коммутационные элементы цепей управления. Электромеханические устройства цепей управления"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30011.5.1-2012 (МЭК 60947-5-1:2003) (подраздел 7.3, приложение Н (подраздел Н.7.4)) "Аппаратура распределения и управления низковольтная. Часть 5. Аппараты и коммутационные элементы цепей управления. Глава 1. Электромеханические аппараты для цепей управления"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60947-5-2-2012 (пункт 7.2.6) "Аппаратура распределения и управления низковольтная. Часть 5-2. Аппараты и коммутационные элементы цепей управления. Бесконтактные датчики"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60947-5-3-2017 (подраздел 8.6) "Аппаратура коммутационная и механизмы управления низковольтные. Часть 5-3. Устройства и коммутационные элементы цепей управления Требования к близко расположенным устройствам с определенным поведением в условиях отказа"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60947-5-3-2014 (подраздел 7.2.6) "Аппаратура распределения и управления низковольтная. Часть 5-3. Аппараты и коммутационные элементы цепей управления. Требования к близко расположенным устройствам с определенным поведением в условиях отказа"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60947-5-6-2017 "Аппаратура распределения и управления низковольтная. Часть 5-6. Аппараты и коммутационные элементы цепей управления. Устройства сопряжения постоянного тока для датчиков наличия и переключающих усилителей (NAMUR)"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60947-5-7-2017 (подраздел 8.6) "Аппаратура распределения и управления низковольтная. Часть 5-7. Устройства и коммутационные элементы цепей управления. Требования к бесконтактным устройствам с аналоговым выходом"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60947-5-9-2017 (подраздел 8.5) "Аппаратура распределения и управления низковольтная. Часть 5-9. Устройства и коммутационные элементы цепей управления. Коммутаторы скорости"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60947-6-1-2016 (подраздел 8.3) "Аппаратура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30011.6.1-2012 (IEC 60947-6-1:1989) (подраздел 8.3) "Аппаратура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50030.6.1-2010 (МЭК 60947-6-1:2005) (подраздел 8.3) "Аппаратура распределения и управления низковольтная. Часть 6. Аппаратура многофункциональная. Раздел 1. Аппаратура коммутационная переключения"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 IEC 60947-6-1-2012 (подраздел 8.3) "Аппаратура распределения и управления низковольтная. Часть 6-1. Оборудование многофункциональное. Оборудование переключения коммутационное"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60947-6-2-2013 (подраздел 8.3) "Аппаратура распределения и управления низковольтная. Часть 6-2. Оборудование многофункциональное. Коммутационные устройства (или оборудование) управления и защиты"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60947-8-2015 (подраздел 8.3) "Аппаратура распределения и управления низковольтная. Часть 8. Устройства управления встроенной тепловой защиты (РТС) вращающихся электрических машин"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 РК IEC 60947-8-2012 (подраздел 8.3) "Аппаратура коммутационная и механизмы управления низковольтные комплектные.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8. Блоки управления для встроенной термической защиты для вращающихся электрических машин"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60974-10-2017 "Оборудование для дуговой сварки. Часть 10. Требования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Р 51526-2012 (МЭК 60974-10:2007) (разделы 4 и 7) "Совместимость технических средств электромагнитная. Оборудование для дуговой сварки. Часть 10.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IEC 60974-10-2008 (разделы 4 и 7) "Оборудование для дуговой сварки. Часть 10. Требования к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IEC/TR 61000-1-5-2017 "Электромагнитная совместимость (ЭМС). Часть 1-5. Общие положения. Воздействия электромагнитные большой мощности (ЭМБМ) на системы гражданского назначения"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51317.1.5-2009 (МЭК 61000-1-5:2004) "Совместимость технических средств электромагнитная. Воздействия электромагнитные большой мощности на системы гражданского назначения.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61000-3-2-2017 (разделы 5 и 7) "Электромагнитная совместимость (ЭМС). Часть 3-2. Нормы. Нормы эмиссии гармонического тока (оборудование с потребляемым током не более 16 А в одной фазе)"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30804.3.2-2013 (IEC 61000-3-2:2009) (разделы 5 и 7) "Совместимость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61000-3-3-2015 (разделы 4 и 6) "Электромагнитная совместимость (ЭМС). Часть 3-3. Нормы. Ограничение изменений напряжения, колебаний напряжения и фликера в общественных низковольтных системах электроснабжения для оборудования с номинальным током не более 16 А (в одной фазе), подключаемого к сети электропитания без особых условий"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30804.3.3-2013 (IEC 61000-3-3:2008) (разделы 4 и 6) "Совместимость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16 А (в одной фазе), подключаемые к электрической сети при несоблюдении определенных условий подключения.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IEC/TS 61000-3-5-2013 (раздел 5) "Совместимость технических средств электромагнитная. Ограничение колебаний напряжения и фликера, вызываемых техническими средствами с номинальным током более 75 А, подключаемыми к низковольтным системам электроснабжения.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30804.3.8-2002 (МЭК 61000-3-8:1997) (разделы 6 ‒ 9) "Совместимость технических средств электромагнитная. Передача сигналов по низковольтным электрическим сетям. Уровни сигналов, полосы частот и нормы электромагнитных 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30804.3.11-2013 (IEC 61000-3-11:2000) (разделы 4 и 5) "Совместимость технических средств электромагнитная. Колебания напряжения и фликер, вызываемые техническими средствами с потребляемым током не более 75 А (в одной фазе), подключаемыми к низковольтным системам электроснабжения при определенных условиях.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61000-3-12-2016 (раздел 5) "Электромагнитная совместимость (ЭМС). Часть 3-12. Нормы. Нормы гармонических составляющих тока, создаваемых оборудованием, подключаемым к общественным низковольтным системам, с входным током более 16 A, но не более 75 А в одной фазе"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30804.3.12-2013 (IEC 61000-3-12:2004) (раздел 5) "Совместимость технических средств электромагнитная. Нормы гармонических составляющих тока, создаваемых техническими средствами с потребляемым током более 16 А, но не более 75 А (в одной фазе), подключаемыми к низковольтным распределительным системам электроснабжения.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30804.4.2-2013 (IEC 61000-4-2:2008) "Совместимость технических средств электромагнитная. Устойчивость к электростатическим разрядам.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61000-4-3-2016 "Электромагнитная совместимость (ЭМС). Часть 4-3. Методы испытаний и измерений. Испытания на устойчивость к излучаемому, высокочастотному, электромагнитному полю"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30804.4.3-2013 (IEC 61000-4-3:2006) "Совместимость технических средств электромагнитная. Устойчивость к радиочастотному электромагнитному полю.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 IEC 61000-4-3-2009 "Электромагнитная совместимость. Часть 4-3. Методы испытаний и измерений. Испытание на устойчивость к радиочастотному электромагнитному полю"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61000-4-4-2016 "Электромагнитная совместимость (ЭМС). Часть 4-4. Методы испытаний и измерений. Испытание на устойчивость к электрическим быстрым переходным процессам (пачкам)"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30804.4.4-2013 (IEC 61000-4-4:2004) "Совместимость технических средств электромагнитная. Устойчивость к наносекундным импульсным помехам.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61000-4-5-2017 "Электромагнитная совместимость. Часть 4-5. Методы испытаний и измерений. Испытания на устойчивость к микросекундным импульсам большой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МЭК 61000-4-5-2006 "Электромагнитная совместимость. Часть 4-5. Методы испытаний и измерений. Испытания на устойчивость к микросекундным импульсным помехам большой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30804.4.7-2013 (IEC 61000-4-7:2009) "Совместимость технических средств электромагнитная. Общее руководство по средствам измерений и измерениям гармоник и интергармоник для систем электроснабжения и подключаемых к ним технических средств"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61000-4-8-2013 "Электромагнитная совместимость. Часть 4-8. Методы испытаний и измерений. Испытания на устойчивость к магнитному полю промышленной частоты"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61000-4-9-2013 "Электромагнитная совместимость. Часть 4-9. Методы испытаний и измерений. Испытания на устойчивость к импульсному магнитному полю"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61000-4-10-2014 (раздел 5) "Электромагнитная совместимость. Часть 4-10. Устойчивость к колебательному затухающему магнитному полю.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50652-94 (МЭК 1000-4-10-93) (раздел 5) "Совместимость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2.123-2007 (раздел 5) "Государственная система обеспечения единства измерений Республики Казахстан. 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30804.4.11-2013 (IEC 61000-4-11:2004) "Совместимость технических средств электромагнитная. Устойчивость к провалам, кратковременным прерываниям и изменениям напряжения электропитания.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61000-4-12-2016 "Электромагнитная совместимость (ЭМС). Часть 4-12. Методы испытаний и измерений. Испытание на устойчивость к звенящей волне"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30804.4.12-2002 (МЭК 61000-4-12:1995) "Совместимость технических средств электромагнитная. Устойчивость к колебательным затухающим помехам.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61000-4-13-2013 "Электромагнитная совместимость (ЭМС). Часть 4-13. Методы испытаний и измерений. Воздействие гармоник и интер-гармоник, включая сигналы, передаваемые по электрической сети, на порт электропитания. Низкочастотные испытания на помехоустойчивость"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30804.4.13-2013 (IEC 61000-4-13:2002) "Совместимость технических средств электромагнитная. Устойчивость к искажениям синусоидальности напряжения электропитания, включая передачу сигналов по электрическим сетям.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61000-4-14-2016 "Электромагнитная совместимость (ЭМС). Часть 4-14. Методы испытаний и измерений. Испытание оборудования с потребляемым током не более 16 А на фазу на устойчивость к колебаниям напряжения"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51317.4.14-2000 (МЭК 61000-4-14-99) "Совместимость технических средств электромагнитная. Устойчивость к колебаниям напряжения электропитания.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51317.4.14-2007 "ГСИ РК. Совместимость технических средств электромагнитная. Устойчивость к колебаниям напряжения электромагнитная.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61000-4-15-2014 "Электромагнитная совместимость. Часть 4. Методики испытаний и измерений. Раздел 15. Фликерметр. Технические условия на функциональные характеристики и конструкцию"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30804.4.15-2002 (МЭК 61000-4-15:1997) "Совместимость технических средств электромагнитная. Фликерметр.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Р 51317.4.15-2012 (МЭК 61000-4-15:2010) "Совместимость технических средств электромагнитная. Фликерметр. Функциональные и конструктивные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61000-4-16-2014 "Электромагнитная совместимость (ЭМС). Часть 4-16. Методы испытаний и измерений. Испытание на помехоустойчивость к кондуктивным помехам общего вида в диапазоне частот от 0 Гц до 150 кГц"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51317.4.16-2000 (МЭК 61000-4-16-98) "Совместимость технических средств электромагнитная. Устойчивость к кондуктивным помехам в полосе частот от 0 до 150 кГц.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2.137-2007 "Государственная система обеспечения единства измерений Республики Казахстан. Совместимость технических средств электромагнитная. Устойчивость к кондуктивным помехам в полосе частот от 0 до 150 кГц.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61000-4-17-2015 "Совместимость технических средств электромагнитная. Устойчивость к пульсациям напряжения электропитания постоянного тока.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51317.4.17-2000 (МЭК 61000-4-17-99) "Совместимость технических средств электромагнитная. Устойчивость к пульсациям напряжения электропитания постоянного тока.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2.126-2007 "Государственная система обеспечения единства измерений Республики Казахстан. Совместимость технических средств электромагнитная. Устойчивость к пульсациям напряжения электропитания постоянного тока.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61000-4-18-2016 "Электромагнитная совместимость (ЭМС). Часть 4-18. Методы испытаний и измерений. Испытание на устойчивость к затухающей колебательной волне"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61000-4-20-2014 "Электромагнитная совместимость. Часть 4-20. Методы испытаний и измерений. Испытание на помехоэмиссию и помехоустойчивость в TEM волноводах"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61000-4-27-2016 "Электромагнитная совместимость (ЭМС). Часть 4-27. Методы испытаний и измерений. Испытание на устойчивость к несимметрии напряжений для оборудования с потребляемым током не более 16 А на фазу"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61000-4-28-2014 "Электромагнитная совместимость (EМС). Часть 4-28. Методы испытаний и измерений. Испытание на помехоустойчивость к колебаниям промышленной частоты для оборудования, рассчитанного на входной ток не выше 16 А на фазу"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51317.4.28-2000 (МЭК 61000-4-28-99) "Совместимость технических средств электромагнитная. Устойчивость к изменениям частоты питающего напряжения.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61000-4-29-2016 "Электромагнитная совместимость (ЭМС). Часть 4-29. Методы испытаний и измерений. Испытание на устойчивость к провалам, кратковременным прерываниям и изменениям напряжения на портах электропитания постоянного тока"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61000-4-30-2017 "Электромагнитная совместимость (ЭМС). Часть 4-30. Методы испытаний и измерений. Методы измерения качества электрической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30804.4.30-2013 (IEC 61000-4-30:2008) "Электрическая энергия. Совместимость технических средств электромагнитная. Методы измерений показателей качества электрической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61000-4-34-2016 "Электромагнитная совместимость (ЭМС). Часть 4-34. Методы испытаний и измерений. Испытания на устойчивость к провалам, кратковременным прерываниям и изменениям напряжения электропитания оборудования с потребляемым током более 16 А на фазу"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51317.4.34-2007 (МЭК 61000-4-34:2005) "Совместимость технических средств электромагнитная. Устойчивость к провалам, кратковременным прерываниям и изменениям напряжения электропитания технических средств с потребляемым током более 16 А в одной фазе.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30804.6.1-2013 (IEC 61000-6-1:2005) (раздел 8) "Совместимость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30804.6.2-2013 (IEC 61000-6-2:2005) (раздел 8) "Совместимость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61000-6-3-2016 (разделы 4 и 6 ‒ 10) "Электромагнитная совместимость (ЭМС). Часть 6-3. Общие стандарты. Стандарт эмиссии для жилых, коммерческих зон и производственных зон с малым энергопотреблением"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30804.6.3-2013 (IEC 61000-6-3:2006) (разделы 4 и 6 ‒ 9) "Совместимость технических средств электромагнитная. Электромагнитные помехи от технических средств, применяемых в жилых, коммерческих зонах и производственных зонах с малым энергопотреблением.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 IEC 61000-6-3-2012 (разделы 4 и 6 ‒ 10) "Электромагнитная совместимость. Часть 6-3. Общие стандарты. Нормы помехоэмиссии оборудования, предназначенного для установки в жилых, коммерческих зонах и промышленных зонах с малым энергопотреблением"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61000-6-4-2016 (разделы 4 и 6 ‒ 11) "Электромагнитная совместимость (ЭМС). Часть 6-4. Общие стандарты. Стандарт электромагнитной эмиссии для промышленных обстановок"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30804.6.4-2013 (IEC 61000-6-4:2006) (разделы 4 и 6 ‒ 9) "Совместимость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IEC 61000-6-4-2012 (разделы 4 и 6 ‒ 11) "Электромагнитная совместимость. Часть 6-4. Общие стандарты. Помехоэмиссия от оборудования, предназначенного для установки в промышленных зонах"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61000-6-5-2017 (разделы 5 ‒ 8) "Электромагнитная совместимость (ЭМС). Часть 6-5. Общие стандарты. Помехоустойчивость оборудования, используемого в обстановке электростанции и подстанции"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51317.6.5-2006 (МЭК 61000-6-5:2001) (разделы 5 ‒ 8) "Совместимость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51317.6.5-2009 (разделы 5 ‒ 8) "Государственная система обеспечения единства измерений. 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61008-1-2012 (подразделы 9.1, 9.2 и 9.24) "Выключатели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61009-1-2014 (приложение H) "Выключатели автоматические, срабатывающие от остаточного тока со встроенной защиты от тока перегрузки бытовые и аналогичного назначения. Часть 1. Общие правила"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51327.1-2010 (МЭК 61009-1:2006) (приложение H) "Выключатели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61131-2-2012 (разделы 8 ‒ 10) "Контроллеры программируемые. Часть 2. Требования к оборудованию и испытания"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32132.3-2013 (IEC 61204-3:2000)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(разделы 5 ‒ 8) "Совместимость технических средств электромагнитная. Низковольтные источники питания постоянного тока.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61326-2-3-2014 (приложение А) "Электрическое оборудование для измерения, управления и лабораторного применения. Требования ЭМС. Часть 2-3. Частные требования, испытательные конфигурации, рабочие условия и критерии качества функционирования для преобразователей с встроенной или дистанционной обработкой сигналов"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61326-2-5-2014 (разделы 5 ‒ 7) "Электрическое оборудование для измерения, управления и лабораторного применения. Требования ЭМС. Часть 2-5. Частные требования, испытательные конфигурации, рабочие условия и критерии качества функционирования для полевых устройств с интерфейсами в соответствии с МЭК 61784-1"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61326-3-1-2015 "Электрическое оборудование для измерения, управления и лабораторного применения. Требования ЭМС. Часть 3-1. Требования помехоустойчивости для систем, связанных с безопасностью, и оборудования, предназначенного для выполнения функций, связанных с безопасностью (функциональная безопасность). Общие промышленные применения"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61326-3-2-2015 "Электрическое оборудование для измерения, управления и лабораторного применения. Требования ЭМС. Часть 3-2. Требования помехоустойчивости для систем, связанных с безопасностью, и оборудования, предназначенного для выполнения функций, связанных с безопасностью (функциональная безопасность). Промышленные применения с учетом определенной электромагнитной обстановки"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61439-1-2013 (подраздел 10.12) "Устройства комплектные низковольтные распределения и управления. Часть 1.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61439-2-2015 (подраздел 9.4) "Аппаратура распределения и управления низковольтная комплектная. Часть 2. Комплектные устройства управления и распределения электроэнергии.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Р МЭК 61439.2-2012 (подраздел 10.12) "Устройства комплектные низковольтные распределения и управления. Часть 2. Силовые комплектные устройства распределения и управления"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61439-3-2015 (раздел 8) "Аппаратура коммутационная и механизмы управления низковольтные комплектные. Часть 3. Распределительные щиты, предназначенные для работы неквалифицированными лицами"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61439-4-2015 (раздел 8) "Аппаратура коммутационная и механизмы управления низковольтные комплектные. Часть 4. Частные требования к агрегатам, используемым на строительных площадках"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61439-5-2017 "Устройства распределения и управления комплектные низковольтные. Часть 5. Комплектные устройства для силового распределения в сетях общественного 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61439-5-2013 (подраздел 10.12) "Устройства комплектные низковольтные распределения и управления. Часть 5. Частные требования к распределению мощности в сетях общественного 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61439-6-2017 (приложение ЕЕ) "Низковольтные комплектные устройства распределения и управления. Часть 6. Системы сборных шин (шинопроводы)"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58304-2018 (МЭК 61439-6:2012) "Устройства комплектные низковольтные распределения и управления. Часть 6. Системы шинопроводных линий (шинопроводы)"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61547-2013 (разделы 4 ‒ 8) "Электромагнитная совместимость. Помехоустойчивость светового оборудования общего назначения.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IEC 61557-12-2015 (раздел 4) "Электрическая безопасность в низковольтных распределительных системах до 1000 В переменного тока и 1500 В постоянного тока. Оборудование для испытания, измерения или контроля защитных устройств. Часть 12. Устройства для измерения и контроля эксплуатационных характеристик (PMD)"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IEC 61800-3-2016 "Системы силовых электрических приводов с регулируемой скоростью. Часть 3. Требования к электромагнитной совместимости и специальные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30887-2002 (разделы 6 и 7) "Совместимость технических средств электромагнитная. Системы электрического привода с регулируемой скоростью вращения.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51524-2012 (МЭК 61800-3:2012) (разделы 4 ‒ 6) "Совместимость технических средств электромагнитная. Системы электрического привода с регулируемой скоростью. Часть 3. Требования ЭМС и специальные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61812-1-2013 (раздел 17) "Реле с нормируемым временем промышленного назначения. Часть 1. Требования и испытания"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61851-21-2016 (раздел 9) "Проводная система зарядки электрических транспортных средств. Часть 21. Требования к электрическим транспортным средствам в части подключения к источнику питания переменного или постоянного тока"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IEC 61851-21-2007 "Проводная система зарядки электрических транспортных средств. Часть 21. Требования к электрическим транспортным средствам в части подключения к источнику питания переменного или постоянного тока"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62020-2017 (подраздел 9.22) "Электрооборудование вспомогательное. Контрольно-измерительные приборы для определения остаточного тока (RСMs) бытового и аналогичного использования"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62026-1-2015 (подразделы 8.2.3 и 9.3) "Аппаратура распределения и управления низковольтная. Интерфейсы между контроллерами и приборами (CDI). Часть 1. Общие правила"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62026-3-2015 (подраздел 9.2.10) "Аппаратура распределения и управления низковольтная. Интерфейсы между контроллерами и приборами (CDI). Часть 3. DeviceNet"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32133.2-2013 (IEC 62040-2:2005)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(разделы 6 и 7) "Совместимость технических средств электромагнитная. Системы бесперебойного питания.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62041-2012 (раздел 5) "Безопасность трансформаторов, реакторов, источников питания и комбинированных устройств из них. Требования электромагнитной совместимости (ЭМС)"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31818.11-2012 (IEC 62052-11:2003) (подраздел 7.5) "Аппаратура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абзац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62052-21-2014 (подраздел 7.6, приложения D, Е) "Аппаратура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31819.11-2012 (IEC 62053-11:2003) (подраздел 7.5) "Аппаратура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31819.21-2012 (IEC 62053-21:2003) (подраздел 7.5) "Аппаратура для измерения электрической энергии переменного тока. Частные требования. Часть 21. Статические счетчики активной энергии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точности 1 и 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31819.22-2012 (IEC 62053-22:2003) (подраздел 7.5) "Аппаратура для измерения электрической энергии переменного тока. Частные требования. Часть 22. Статические счетчики активной энергии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точности 0,2S и 0,5S"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31819.23-2012 (IEC 62053-23:2003) (подраздел 7.5) "Аппаратура для измерения электрической энергии переменного тока. Частные требования. Часть 23. Статические счетчики реактивной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IEC 62423-2013 "Автоматические выключатели, управляемые дифференциальным током типа F и типа В со встроенной и без встроенной защиты от сверхтоков бытового и аналогичного назначения"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62606-2016 (подраздел 9.21) "Устройства защиты бытового и аналогичного назначения при дуговом пробое.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617-2015 (раздел 6) "Оборудование и системы для непрерывной погрузки. Оборудование по заполнению сыпучими материалами силосных башен, бункеров, емкостей. Требования безопасности и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618-2015 (подраздел 6.2) "Оборудование и системы для непрерывной погрузки. Оборудование по заполнению сыпучими материалами силосных башен, бункеров, емкостей. Требования безопасности и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619-2015 (подраздел 6.3.5) "Оборудование и системы для непрерывной погрузки. Оборудование, предназначенное для механической обработки штучных грузов. Требования безопасности и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620-2012 (пункты 6.2.1 и 6.2.2) "Оборудование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32143-2013 (EN 12015:2004)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(подразделы 6.1 ‒ 6.6) "Совместимость технических средств электромагнитная. Лифты, эскалаторы и пассажирские конвейеры. Помехоэмиссия"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32142-2013 (EN 12016:2004)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(разделы 4 ‒ 6) "Совместимость технических средств электромагнитная. Лифты, эскалаторы и пассажирские конвейеры. Помехоустойчивость"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12895-2012 (раздел 5) "Совместимость технических средств электромагнитная. Машины напольного транспорта"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13241-1-2015 (подпункт 4.3.5.3.2) "Ворота. Изделия с ненормируемыми огнестойкостью и дымонепроницаемостью. Часть 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32140-2013 (EN 13309:2000) (подраздел 4.1, пункты 4.2.1, 4.3.1, 4.4.1, 4.5.1, 4.6.1, 4.7.1, 4.8.1 и 4.9.1) "Совместимость технических средств электромагнитная. Машины строительные с внутренними источниками электропитания.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14010-2015 (подразделы 6.2.1 и 6.2.2) "Безопасность машин. Оборудование с силовым приводом для парковок (паркингов) моторного транспорта. Требования безопасности и электромагнитной совместимости на этапах проектирования, производства монтажа и ввода в эксплуатацию"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50065-1-2013 (разделы 6 и 8) "Совместимость технических средств электромагнитная. Сигнализация в низковольтных электрических установках в полосе частот от 3 до 148,5 кГц. Часть 1. Общие требования, полосы частот и электромагнитные помехи"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50065-2-2-2014 (раздел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А) "Передача сигналов в низковольтных электрических установках в полосе частот от 3 до 148,5 кГц. Часть 2-2. Требования помехоустойчивости оборудования и систем передачи сигналов по электрическим сетям в полосе частот 95 – 148,5 кГц, предназначенных для применения в промышленных зонах"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50065-2-3-2014 (разделы 5 и 7, приложение А) "Передача сигналов в низковольтных электрических установках в полосе частот от 3 до 148,5 кГц. Часть 2-3. Требования помехоустойчивости оборудования и систем передачи сигналов по электрическим сетям в полосе частот 3 – 95 кГц, предназначенных для применения поставщиками и распределителями электрической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50083-2-2015 "Системы кабельные распределительные для передачи телевизионных, звуковых сигналов и интерактивных услуг. Часть 2. Электромагнитная совместимость оборудования"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50083-2-2008 "Системы кабельные распределительные для передачи телевизионных, звуковых сигналов и интерактивных услуг. Часть 2. Электромагнитная совместимость оборудования"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50130-4-2017 "Системы сигнализации. Часть 4. Электромагнитная совместимость. Стандарт на группу продукции. Требования к помехоустойчивости компонентов систем пожарной, противовзломной, охранной сигнализации, видеонаблюдения, контроля доступа и социальной сигнализации"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01.03.2022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51699-2000 "Совместимость технических средств электромагнитная. Устойчивость к электромагнитным помехам технических средств охранной сигнализации.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01.03.2023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50148-2015 (раздел 11) "Таксометры электронные"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50270-2012 (разделы 4 и 5) "Совместимость технических средств электромагнитная. Приборы электрические для обнаружения и измерения горючих газов, токсичных газов или кислорода"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EN 50293-2012 (подразделы 1.4 ‒ 1.6, разделы 2 и 3) "Совместимость технических средств электромагнитная. Системы управления дорожным движением.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50370-1-2012 (разделы 4 и 5) "Электромагнитная совместимость технических средств. Станки металлообрабатывающие.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Помехоэмиссия"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50370-2-2012 (разделы 4 и 5) "Электромагнитная совместимость технических средств. Станки металлообрабатывающие.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Помехоустойчивость"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50412-2-1-2014 "Аппаратура и системы связи по электрическим линиям в низковольтных установках в полосе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частот 1,6 – 30 МГц. Часть 2-1. Жилые, коммерческие и промышленные зоны. Требования помехоустойчивости"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50428-2015 (раздел 26) "Переключатели бытовых и аналогичных стационарных электрических установок. Дополнительный стандарт. Переключатели и относящееся к ним оборудование для применения в электронных системах жилых и общественных зданий"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50470-1-2015 (подраздел 7.4) "Аппаратура для измерения электрической энергии переменного тока. Часть 1. Общие требования, испытания и условия испытаний. Аппаратура измерительная (классы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точности А, В и С)"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50490-2015 (подразделы 4.8.7 и 7.6) "Установки электрические для освещения и сигнальных маяков аэродромов. Технические требования к системам наблюдения и управления авиационным наземным освещением. Блоки выборочного переключения и наблюдения отдельных ламп"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50491-5-1-2015 (раздел 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А и В) "Общие требования к электронным системам жилых и общественных зданий (HBES) и системам автоматизации и управления зданиями (BACS).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5-1. Требования электромагнитной совместимости, условия и схемы проведения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50491-5-2-2015 (раздел 7) "Общие требования к электронным системам жилых и общественных зданий (HBES) и системам автоматизации и управления зданиями (BACS) Часть 5-2. Требования электромагнитной совместимости к HBES/BACS, используемым в жилых, коммерческих зонах и зонах легкой промышленности"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50491-5-3-2014 (раздел 7) "Общие требования к электронным системам жилых и общественных зданий (HBES) и системам автоматизации и управления зданий (BACS). Часть 5-3. Требования электромагнитной совместимости к HBES/BACS, применяемым в промышленных зонах"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52507-2005 (разделы 5 и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6.2) "Совместимость технических средств электромагнитная. Электронные системы управления жилых помещений и зданий.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50512-2015 (подраздел 5.1.2) "Установки электрические для освещения и сигнальных маяков аэродромов. Усовершенствованная система визуального управления докированием (A-VDGS)"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50550-2016 (подраздел 9.10) "Устройства защиты от кратковременных перенапряжений для бытовых и аналогичных приборов (POP)"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50557-2018 (подраздел 9.23) "Требования к устройствам автоматического повторного включения (УАПВ) для автоматических выключателей; автоматических выключателей, управляемых дифференциальным током, со встроенной защитой от сверхтоков (АВДТ); автоматических выключателей, управляемых дифференциальным током, без встроенной защиты от сверхтоков (ВДТ) бытового и аналогичного назначения"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01.03.2022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55020-2016 (раздел 5) "Электромагнитная совместимость. Радиовещательные приемники, телевизоры и связанное с ними оборудование. Характеристики помехоустойчивости.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30380-95 (раздел 3 ‒ 5) "Совместимость видеомагнитофонов бытовых электромагнитная. Устойчивость к электромагнитным полям и наведенным высокочастотным токам и напряжениям.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 Р 51318.20-2012 (СИСПР 20:2006)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 5) "Совместимость технических средств электромагнитная. Приемники звукового и телевизионного вещания и связанное с ними оборудование. Характеристики помехоустойчивости.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55103-1-2013 (раздел 6) "Совместимость технических средств электромагнитная. Электромагнитные помехи от профессиональной аудио-, видео-, аудиовизуальной аппаратуры и аппаратуры управления световыми приборами для зрелищных мероприятий.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55103-2-2016 (раздел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А) "Совместимость технических средств электромагнитная. Профессиональная аудио-, видео-, аудиовизуальная аппаратура и аппаратура управления световыми приборами для зрелищных мероприятий. Стандарт на группу однородной продукции. Часть 2. Устойчивость к электромагнитным помехам"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32136-2013 (раздел 6) "Совместимость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301 489-1 V1.9.2-2015 (разделы 8 и 9) "Электромагнитная совместимость и радиочастотный спектр. Электромагнитная совместимость технических средств радиосвязи. Часть 1. Общие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32134.1-2013 (EN 301 489-1:2008) "Совместимость технических средств электромагнитная. Технические средства радиосвязи. Часть 1.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2317-2013 (ETSI EN 301 489-1:2011) "Электромагнитная совместимость и спектр радиочастот. Стандарт по электромагнитной совместимости для радиооборудования и служб радиосвязи. Часть 1. Общие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32134.11-2013 (EN 301 489-11- V.1.3.1:2006) (разделы 5 ‒ 7) "Совместимость технических средств электромагнитная. Технические средства радиосвязи. Часть 11. Частные требования к радиовещательным передатчикам"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32134.12-2013 (EN 301 489-12- V.1.2.1:2003) (разделы 5 ‒ 7) "Совместимость технических средств электромагнитная. Технические средства радиосвязи. Часть 12. Частные требования к земным станциям с малой апертурой фиксированной спутниковой службы, работающим в полосах частот от 4 до 30 ГГц"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32134.13-2013 (EN 301 489-13- V.1.2.1:2002) (разделы 5 ‒ 7) "Совместимость технических средств электромагнитная. Технические средства радиосвязи. Часть 13. Частные требования к средствам радиосвязи личного пользования, работающим в полосе частот от 26965 до 27860 кГц,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32134.14-2013 (EN 301 489-14- V.1.2.1:2003) (разделы 5 ‒ 7) "Совместимость технических средств электромагнитная. Технические средства радиосвязи. Часть 14. Частные требования к аналоговым и цифровым телевизионным радиопередатчикам"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ETSI EN 301 489-34-2013 (разделы 4 ‒ 7) "Электромагнитная совместимость и радиочастотный спектр. Электромагнитная совместимость технических средств радиосвязи. Часть 34. Дополнительные требования к внешним источникам питания (EPS) мобильных телефонов"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CISPR 11-2017 "Оборудование промышленное, научное и медицинское. Характеристики радиочастотных помех.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01.03.2022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 EN 55011-2012 (разделы 7 ‒ 10 и 12) "Электромагнитная совместимость. Радиопомехи от промышленных, научных и медицинских (ПНМ) высокочастотных устройств.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01.03.2023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30805.12-2002 (СИСПР 12-97)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(разделы 5 ‒ 6) "Совместимость технических средств электромагнитная. Радиопомехи индустриальные от самоходных средств, моторных лодок и устройств с двигателями внутреннего сгорания.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51318.12-2012 (СИСПР 12:2009) (разделы 5 ‒ 6) "Совместимость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 вне подвижных средств"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CISPR 32-2015 "Электромагнитная совместимость оборудования мультимедиа. Требования к электромагнитной эмиссии"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30805.13-2013 (CISPR 13:2006)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(разделы 5 и 6) "Совместимость технических средств электромагнитная. Радиовещательные приемники, теолевизоры и другая бытовая радиоэлектронная аппаратура. Радиопомехи индустриальные.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CISPR 13-2012 (разделы 5 и 6) "Электромагнитная совместимость. Радиопомехи от радиовещательных приемников, телевизоров и связанного с ними оборудования.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30805.22-2013 (CISPR 22:2006)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(разделы 7 ‒ 11) "Совместимость технических средств электромагнитная. Оборудование информационных технологий. Радиопомехи индустриальные.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55022-2012 (разделы 7 ‒ 11) "Электромагнитная совместимость. Радиопомехи от оборудования информационных технологий.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CISPR 14-1-2015 (разделы 5 ‒ 8) "Электромагнитная совместимость. Требования для бытовых приборов, электрических инструментов и аналогичных устройств.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Электромагнитная эмиссия"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30805.14.1-2013 (CISPR 14-1:2005) (разделы 5 ‒ 8) "Совместимость технических средств электромагнитная. Бытовые приборы, электрические инструменты и аналогичные устройства. Радиопомехи индустриальные.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СISPR 14-2-2016 (СISPR 14-2:2015) (разделы 5 ‒ 9) "Электромагнитная совместимость. Требования для бытовых приборов, электрических инструментов и аналогичных устройств. Часть 2. Помехоустойчивость. Стандарт для группы однородной продукции"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30805.14.2-2013 (CISPR 14-2:2001) (разделы 5 ‒ 9) "Совместимость технических средств электромагнитная. Бытовые приборы, электрические инструменты и аналогичные устройства. Устойчивость к электромагнитным помехам.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СISPR 15-2014 (разделы 6 ‒ 10) "Нормы и методы измерений характеристик радиопомех от электрического светового и аналогичного оборудования"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55015-2006 (разделы 6 ‒ 10) "Электромагнитная совместимость. Радиопомехи от электрического светового и аналогичного оборудования. Нормы и методы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CISPR 16-1-1-2016 "Совместимость технических средств электромагнитная. Требования к аппаратуре для измерения радиопомех и помехоустойчивости и методы измерений. Часть 1-1. Аппаратура для измерения радиопомех и помехоустойчивости. Измерительная аппаратура"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30805.16.1.1-2013 (CISPR 16-1-1:2006) (разделы 4 ‒ 9) "Совместимость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1-1. Аппаратура для измерения параметров индустриальных радиопомех и помехоустойчивости. Приборы для измерения индустриальных радиопомех"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CISPR 16-1-2-2016 "Требования к приборам и методам измерений радиопомех и помехоустойчивости. Часть 1-2. Приборы для измерения радиопомех и помехоустойчивости. Устройства связи для измерения кондуктивных радиопомех"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30805.16.1.2-2013 (CISPR 16-1-2:2006) (разделы 4 ‒ 8) "Совместимость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1-2. Аппаратура для измерения параметров индустриальных радиопомех и помехоустойчивости. Устройства для измерения кондуктивных радиопомех и испытаний на устойчивость к кондуктивным радиопомехам"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30805.16.1.3-2013 (CISPR 16-1-3:2004) (раздел 4) "Совместимость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1-3. Аппаратура для измерения параметров индустриальных радиопомех и помехоустойчивости. Устройства для измерения мощности радиопомех"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СISPR 16-1-4-2013 (CISPR 16-1-4:2012) (разделы 4 ‒ 9) "Совместимость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1-4. Аппаратура для измерения радиопомех и помехоустойчивости. Антенны и испытательные площадки для измерения излучаемых 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CISPR 16-2-1-2015 (разделы 4 ‒ 8) "Требования к средствам измерения радиопомех и помехоустойчивости и методы измерения. Часть 2-1. Методы измерения помех и помехоустойчивости. Измерения кондуктивных 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30805.16.2.1-2013 (CISPR 16-2-1:2005) (разделы 4 ‒ 8) "Совместимость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2-1. Методы измерений параметров индустриальных радиопомех и помехоустойчивости. Измерение кондуктивных радиопомех"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30805.16.2.2-2013 (CISPR 16-2-2:2005) (разделы 4 ‒ 8) "Совместимость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2-2. Методы измерений параметров индустриальных радиопомех и помехоустойчивости. Измерение мощности радиопомех"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CISPR 16-2-3-2016 (разделы 4 ‒ 8) "Требования к приборам и методам измерений радиопомех и помехоустойчивости. Часть 2-3. Методы измерений радиопомех и помехоустойчивости. Измерения излучаемых радиопомех"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30805.16.2.3-2013 (CISPR 16-2-3:2006) (разделы 4 ‒ 8) "Совместимость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2-3. Методы измерений параметров индустриальных радиопомех и помехоустойчивости. Измерение излучаемых радиопомех"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CISPR 16-2-4-2017 (разделы 4 ‒ 6) "Совместимость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2-4. Методы измерений параметров индустриальных радиопомех и помехоустойчивости. Измерение параметров помехоустойчивости"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51318.16.2.4-2010 (СИСПР 16-2-4:2003) (разделы 4 ‒ 6) "Совместимость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2-4. Методы измерений параметров индустриальных радиопомех и помехоустойчивости. Измерение параметров помехоустойчивости"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CISPR 16-4-2-2013 "Совместимость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4-2. Неопределенности, статистика и моделирование норм. Неопределенность измерений, вызываемая измерительной аппаратурой"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30805.16.4.2-2013 (CISPR 16-4-2:2003) (раздел 4) "Совместимость технических средств электромагнитная. Неопределенность измерений в области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CISPR 24-2013 (разделы 4, 6 и 7) "Совместимость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30805.24-2002 (разделы 4, 6 и 7) "Совместимость технических средств электромагнитная. Устойчивость оборудования информационных технологий к электромагнитным помехам.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52583-2006 (ИСО 7176-21:2003) (разделы 8 ‒ 10) "Совместимость технических средств электромагнитная. Кресла-коляски. Часть 21. Требования и методы испытаний для обеспечения электромагнитной совместимости кресел-колясок с электроприводом"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7176-21-2015 "Кресла-коляски.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50607-2012 "Совместимость технических средств электромагнитная. Транспорт дорожный. Методы испытаний для электрических помех от электростатических разрядов"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10605-2017 "Транспорт дорожный. Методы испытания на электропомехи от электростатических разрядов"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60255-26-2017 "Реле измерительные и защитное оборудование. Часть 26. Требования электромагнитной совместимости"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01.03.2022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51525-99 "Совместимость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01.03.2022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51525-2001 (МЭК 60255-22-2:1996) "Совместимость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01.03.2022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51516-99 (МЭК 60255-22-4-92) "Совместимость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01.03.2022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51516-2001 (МЭК 60255-22-4:1992) "Совместимость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01.03.2022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51317.3.4-2006 (МЭК 61000-3-4:1998) (разделы 4 и 7) "Совместимость технических средств электромагнитная. Ограничение эмиссии гармонических составляющих тока техническими средствами с потребляемым током более 16 А, подключаемыми к низковольтным системам электроснабжения. Нормы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IEC 61000-4-6-2011 "Электромагнитная совместимость. Часть 4-6. Методы испытаний и измерений. Испытания на устойчивость к кондуктивным помехам, наведенным радиочастотными электромагнитными полями"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61326-1-2014 "Оборудование электрическое для измерения, управления и лабораторного применения. Требования электромагнитной совместимости. Часть 1.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30969-2002 (МЭК 61326-1:1997)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(разделы 5 ‒ 8) "Совместимость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51522.1-2011 (МЭК 61326-1:2005) (разделы 5 ‒ 8) "Совместимость технических средств электромагнитная. Электрическое оборудование для измерения, управления и лабораторного применения. Часть 1. Общие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01.07.2022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51522.2.1-2011 (МЭК 61326-2-1:2005) (разделы 5 ‒ 8) "Совместимость технических средств электромагнитная. Электрическое оборудование для измерения, управления и лабораторного применения. Часть 2-1. Частные требования к чувствительному испытательному и измерительному оборудованию, незащищенному в отношении электромагнитной совместимости. Испытательные конфигурации, рабочие условия и критерии качества функционирования"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51522.2.2-2011 (МЭК 61326-2-2:2005) (разделы 5 ‒ 8) "Совместимость технических средств электромагнитная. Электрическое оборудование для измерения, управления и лабораторного применения. Часть 2-2. Частные требования к портативному оборудованию, применяемому для испытаний, измерений и мониторинга в низковольтных распределительных системах электроснабжения. Испытательные конфигурации, рабочие условия и критерии качества функционирования"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51522.2.4-2011 (МЭК 61326-2-4:2006) (разделы 5 ‒ 8) "Совместимость технических средств электромагнитная. Электрическое оборудование для измерения, управления и лабораторного применения. Часть 2-4. Частные требования к устройствам мониторинга изоляции и определения мест нарушения изоляции. Испытательные конфигурации, рабочие условия и критерии качества функционирования"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51329-2013 (разделы 3 ‒ 5) "Совместимость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31216-2003 (МЭК 61543:1995)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(разделы 4 и 5) "Совместимость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55139-2012 (МЭК 62135-2:2007) (разделы 4 ‒ 7) "Совместимость технических средств электромагнитная. Оборудование для контактной сварки. Часть 2.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55061-2012 (МЭК 62310-2:2006) (разделы 5 ‒ 6) "Совместимость технических средств электромагнитная. Статические системы переключения. Часть 2.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 Р 54485-2011 (ЕН 50065-2-1:2003) (разделы 5 ‒ 7) "Совместимость технических средств электромагнитная. Сигнализация в низковольтных электрических установках в полосе частот от 3 до 148,5 кГц. Часть 2-1. Оборудование и системы связи по электрическим сетям в полосе частот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95 до 148,5 кГц, предназначенные для применения в жилых, коммерческих зонах и производственных зонах с малым энергопотреблением. Требования устойчивости к электромагнитным помехам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55266-2012 (ЕН 300 386-2010) (разделы 5, 6 и 8 ‒ 14) "Совместимость технических средств электромагнитная. Оборудование сетей связи.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52459.2-2009 (ЕN 301 489-2-V.1.3.1:2002) (разделы 5 ‒ 7) "Совместимость технических средств электромагнитная. Технические средства радиосвязи. Часть 2. Частные требования к оборудованию пейджинговых систем связи"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52459.3-2009 (ЕN 301 489-3-V.1.4.1:2002) (разделы 5 ‒ 7) "Совместимость технических средств электромагнитная. Технические средства радиосвязи. Часть 3. Частные требования к устройствам малого радиуса действия, работающим на частотах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кГц до 40 ГГц"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52459.4-2009 (ЕN 301 489-4-V.1.3.1:2002) (разделы 5 ‒ 7) "Совместимость технических средств электромагнитная. Технические средства радиосвязи. Часть 4. Частные требования к радиооборудованию станций фиксированной службы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52459.5-2009 (ЕN 301 489-5-V.1.3.1:2002) (разделы 5 ‒ 7) "Совместимость технических средств электромагнитная. Технические средства радиосвязи. Часть 5. Частные требования к подвижным средствам наземной радиосвязи личного пользования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52459.6-2009 (ЕN 301 489-6-V.1.2.1:2002) (разделы 5 ‒ 7) "Совместимость технических средств электромагнитная. Технические средства радиосвязи. Часть 6. Частные требования к оборудованию цифровой усовершенствованной беспроводной связи (DECT)"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52459.7-2009 (ЕN 301 489-7-V.1.3.1:2005) (разделы 5 ‒ 7) "Совместимость технических средств электромагнитная. Технические средства радиосвязи. Часть 7. Частные требования к подвижному и портативному радиооборудованию и вспомогательному оборудованию систем цифровой сотовой связи (GSM и DCS)"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52459.8-2009 (ЕN 301 489-8-V.1.2.1:2002) (разделы 5 ‒ 7) "Совместимость технических средств электромагнитная. Технические средства радиосвязи. Часть 8. Частные требования к базовым станциям системы цифровой сотовой связи GSM"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52459.9-2009 (ЕN 301 489-9-V.1.3.1:2002) (разделы 5 ‒ 7) "Совместимость технических средств электромагнитная. Технические средства радиосвязи. Часть 9. Частные требования к беспроводным микрофонам, аналогичному радиооборудованию звуковых линий, беспроводной аудиоаппаратуре и располагаемым в ухе устройствам мониторинга"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52459.10-2009 (ЕN 301 489-10-V.1.3.1:2002) (разделы 5 ‒ 7) "Совместимость технических средств электромагнитная. Технические средства радиосвязи. Часть 10. Частные требования к оборудованию беспроводных телефонов первого и второго поколений"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52459.15-2009 (ЕN 301 489-15-V.1.2.1:2002) (разделы 5 ‒ 7) "Совместимость технических средств электромагнитная. Технические средства радиосвязи. Часть 15. Частные требования к коммерческому оборудованию для радиолюбителей"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52459.16-2009 (ЕN 301 489-16-V.1.2.1:2002) (разделы 5 ‒ 7) "Совместимость технических средств электромагнитная. Технические средства радиосвязи. Часть 16. Частные требования к подвижному и портативному радиооборудованию аналоговой сотовой связи"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52459.17-2009 (ЕН 301 489-17-2008) "Совместимость технических средств электромагнитная. Технические средства радиосвязи. Часть 17. Частные требования к оборудованию широкополосных систем передачи в диапазоне 2,4 ГГц, высокоскоростных локальных сетей в диапазоне 5 ГГц и широкополосных систем передачи данных в диапазоне 5,8 ГГц"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ETSI EN 301 489-17-2013 (разделы 4 ‒ 7) "Электромагнитная совместимость и спектр радиочастот. Стандарт по электромагнитной совместимости для радиооборудования.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17. Специальные условия для широкополосных систем передачи данных"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52459.18-2009 (ЕN 301 489-18-V.1.3.1:2002) (разделы 5 ‒ 7) "Совместимость технических средств электромагнитная. Технические средства радиосвязи. Часть 18. Частные требования к оборудованию наземной системы транкинговой радиосвязи (ТЕТRА)"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52459.19-2009 (ЕN 301 489-19-V.1.2.1:2002) (разделы 5 ‒ 7) "Совместимость технических средств электромагнитная. Технические средства радиосвязи. Часть 19. Частные требования к подвижным земным приемным станциям спутниковой службы, работающим в системе передачи данных в диапазоне 1,5 ГГц"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52459.20-2009 (ЕN 301 489-20-V.1.2.1:2002) (разделы 5 ‒ 7) "Совместимость технических средств электромагнитная. Технические средства радиосвязи. Часть 20. Частные требования к земным станциям подвижной спутниковой службы"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52459.22-2009 (ЕN 301 489-22-V.1.3.1:2002) (разделы 5 ‒ 7) "Совместимость технических средств электромагнитная. Технические средства радиосвязи. Часть 22. Частные требования к наземному подвижному и стационарному радиооборудованию диапазона ОВЧ воздушной подвижной службы"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52459.23-2009 (ЕN 301 489-23-V.1.3.1:2007) (разделы 5 ‒ 7) "Совместимость технических средств электромагнитная. Технические средства радиосвязи. Часть 23. Частные требования к базовым станциям и ретрансляторам IMT-2000 CDMA с прямым расширением спектра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ETSI EN 301 489-24-2013 (разделы 4 ‒ 7) "Электромагнитная совместимость и спектр радиочастот. Стандарт по электромагнитной совместимости для радиооборудования и служб радиосвязи. Часть 24. Специальные условия для подвижного и портативного радиооборудования (UE) IMT-2000 CDMA с прямым расширением спектра (UTRA и E-UTRA) и вспомогательного оборудования"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52459.24-2009 (ЕН 301 489-24-2007) "Совместимость технических средств электромагнитная. Технические средства радиосвязи. Часть 24. Частные требования к подвижному и портативному радиооборудованию IMT-2000 CDMA с прямым расширением спектра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52459.25-2009 (ЕN 301 489-25-V.2.3.2:2002) (разделы 5 ‒ 7) "Совместимость технических средств электромагнитная. Технические средства радиосвязи. Часть 25. Частные требования к подвижным станциям CDMA 1х с расширенным спектром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52459.26-2009 (ЕN 301 489-26-V.2.3.2:2005) (разделы 5 ‒ 7) "Совместимость технических средств электромагнитная. Технические средства радиосвязи. Часть 26. Частные требования к базовым станциям и ретрансляторам CDMA 1x с расширенным спектром и вспомогательному оборудованию"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52459.27-2009 (ЕN 301 489-27-V.1.1.1:2004) (разделы 5 ‒ 7) "Совместимость технических средств электромагнитная. Технические средства радиосвязи. Часть 27. Частные требования к активным медицинским имплантатам крайне малой мощности и связанным с ними периферийным устройствам"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52459.28-2009 (ЕN 301 489-28-V.1.1.1:2004) (разделы 5 ‒ 7) "Совместимость технических средств электромагнитная. Технические средства радиосвязи. Часть 28. Частные требования к цифровому оборудованию беспроводных линий видеосвязи"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52459.31-2009 (ЕN 301 489-31-V.1.1.1:2005) (разделы 5 ‒ 7) "Совместимость технических средств электромагнитная. Технические средства радиосвязи. Часть 31. Частные требования к радиооборудованию для активных медицинских имплантатов крайне малой мощности и связанных с ними периферийных устройств, работающему в полосе частот от 9 до 315 кГц"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52459.32-2009 (ЕN 301 489-32-V.1.1.1:2005) (разделы 5 ‒ 7) "Совместимость технических средств электромагнитная. Технические средства радиосвязи. Часть 32. Частные требования к радиолокационному оборудованию, используемому для зондирования земли и стен"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51318.16.2.5-2011 (CISPR/TR 16-2-5:2008) (разделы 4 ‒ 6) "Совместимость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2-5. Измерение индустриальных радиопомех от технических средств больших размеров в условиях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CISPR/TR 16-2-5-2019 "Требования к аппаратуре для измерения радиопомех и помехоустойчивости и методы измерения.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2-5. Измерения мешающей электромагнитной эмиссии от оборудования больших размеров на месте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51318.25-2012 (СИСПР 25:2008) (разделы 4 ‒ 6) "Совместимость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 на подвижных средствах"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315.     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51048-97 (раздел 5) "Совместимость технических средств электромагнитная. Генераторы электромагнитного поля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ТЕМ-камерами.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316.     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2.206-2011 (раздел 5) "Совместимость технических средств электромагнитная. Генераторы электромагнитного поля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ТЕМ-камерами.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51097-97 (раздел 5) "Совместимость технических средств электромагнитная. Радиопомехи индустриальные от гирлянд изоляторов и линейной арматуры. Нормы и методы измерений"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51700-2000 "Совместимость технических средств электромагнитная. Технические средства, подключаемые к симметричным линиям. Параметры асимметрии относительно земли. Схемы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