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4100" w14:textId="d7e4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 (ТР ТС 016/2011),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(ТР ТС 016/2011)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июля 2021 года № 86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 (ТР ТС 016/2011);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(ТР ТС 016/2011) и осуществления оценки соответствия объектов технического регулирования.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9 декабря 2011 г. № 875 "О принятии технического регламента Таможенного союза "О безопасности аппаратов, работающих на газообразном топливе" признать утратившим силу.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180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июля 2021 г. № 86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 (ТР ТС 016/2011)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Газоиспользующее оборудование, предназначенное для приготовления пищи, отопления и горячего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встроенными газовыми воздухонагревателями)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613-2010 "Нагреватели газовые автономные конвективные"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778-2015 "Воздухонагреватели газовые с принудительной конвекцией для обогрева помещений бытового назначения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 без вентилятора для подачи воздуха в зону горения и (или) отвода отработанных газов"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20219-74 "Аппараты отопительные газовые бытовые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водяным контуром.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20219-93 "Аппараты отопительные газовые бытовые с водяным контуром.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32441-2013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(EN 461:1999) "Аппараты отопительные бездымоходные небытового назначения для сжиженных углеводородных газов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32447-2013 (EN 1266:2002) "Конвекторы газовые отопительные автономные со встроенным вспомогательным вентилятором горелок"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32451-2013 (EN 13278:2003) "Аппараты газовые отопительные автономные с открытой фронтальной поверхностью"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33010-2014 (EN 14438:2007) "Вставки газовые для обогревания более чем одной комнаты.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1319-2009 "Воздухонагреватели газовые с принудительной конвекцией для обогрева помещений бытового назначения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 с вентилятором"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51377-99 "Конвекторы отопительные газовые бытовые.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53635-2009 (ЕН 778:1998) "Газовые воздухонагреватели с принудительной конвекцией для отопления (обогрева) помещений теплопроизводительностью до 100 кВт.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54819-2011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449:2002) "Аппараты отопительные бытовые, не подключаемые к дымоходу, для работы на сжиженных углеводородных газах"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54822-2011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1319:2009) "Воздухонагреватели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Приборы газовые бытовые для приготовления и подогрева пищи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(плиты, панели варочные, шкафы духовые, грили, электроплиты,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не менее одной газовой горелки)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33998-2016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30-1-1:2013, EN 30-2-1:2015) "Приборы газовые бытовые для приготовления пищи. Общие технические требования и рациональное использование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34262.1.2-2017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30-1-2:2012) "Приборы газовые бытовые для приготовления пищи. Часть 1-2. Безопасность приборов с принудительной конвекцией в духовках и/или грилях"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34262.2.2-2017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30-2-2:1999) "Приборы газовые бытовые для приготовления пищи. Часть 2-2. Рациональное использование энергии. Приборы с принудительной циркуляцией воздуха в духовках и/или грилях"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Аппараты водонагревательные проточные газовые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31856-2012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(EN 26:1997) "Водонагреватели газовые мгновенного действия с атмосферными горелками для производства горячей воды коммунально-бытового назначения. Общие технические требования и методы испытаний"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26-2010 "Водонагреватели проточные газовые бытовые, оборудованные атмосферными горелками"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Аппараты водонагревательные емкостные газовые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11032-97 "Аппараты водонагревательные емкостные газовые бытовые.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89-2012 "Водонагреватели емкостные газовые для производства горячей воды для бытовых нужд"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54821-2011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89:1999) "Водонагреватели газовые емкостные для приготовления бытовой горячей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Плиты и таганы газовые портативные и туристские, светильники газовые бытовые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521-2016 (EN 521:2006) "Технические требования к приборам, работающим на сжиженном нефтяном газе. Приборы газовые переносные, работающие на сжиженном нефтяном газе"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30154-94 "Плиты газовые бытовые туристские.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Горелки газовые инфракрасного излучения и устройства газогорелочные для бытовых аппаратов, брудеры газовые для птичников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16569-86 "Устройства газогорелочные для отопительных бытовых печей.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25696-83 "Горелки газовые инфракрасного излучения. Общие технические требования и приемка"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Котлы отопительные газовые, включая котлы с блочными дутьевыми горелками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303-1-2013 "Котлы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303-3-2013 "Котлы отопительные. Часть 3. Котлы газовые для центрального отопления. Котел в сборе с горелкой с принудительной подачей воздуха для горения"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303-7-2013 "Котлы отопительные. Часть 7. Котлы с газовыми горелками c принудительной подачей воздуха для горения для центрального отопления с номинальной тепловой мощностью не более 1000 кВт.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625-2013 "Котлы газовые для центрального отопления. Дополнительные требования к контуру горячего водоснабжения комбинированных котлов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13836-2015 "Котлы газовые для центрального отопления. Котлы типа В с номинальной тепловой мощностью свыше 300 кВт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14394-2013 "Котлы отопительные.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15502-2-1-2015 "Котлы газовые для центрального отопления. Часть 2-1. Специальный стандарт для приборов типа С и приборов типа В2, В3 и В5 с номинальной тепловой мощностью 1000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12.2.096-83 "Система стандартов безопасности труда. Котлы паровые с рабочим давлением пара до 0,07 МПа.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20548-93 "Котлы отопительные водогрейные теплопроизводительностью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кВт.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30735-2001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"Котлы отопительные водогрейные теплопроизводительностью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до 4,0 МВт.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33009.1-2014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15502-1:2012) "Котлы газовые центрального отопления. Часть 1.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33011-2014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15420:2010) "Котлы газовые центрального отопления. Котлы типа С с номинальной теплопроизводительностью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кВт, но не более 1000 кВт. Классификация, требования, методы испытаний и маркировка"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34316.2-2-2017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15502-2-2:2014) "Котлы газовые центрального отопления. Часть 2-2. Специальный стандарт для приборов типа В(1)"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297-2010 "Котлы газовые для центрального отопления. Котлы типа B, оснащенные атмосферными горелками,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483-2010 "Котлы газовые для центрального отопления. Котлы типа C с номинальной тепловой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656-2012 "Котлы газовые для центрального отопления. Котлы типа B с номинальной тепловой мощностью свыше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кВт, но не более 300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677-2010 "Котлы газовые для центрального отопления. Специальные требования к конденсационным котлам с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EN 297-2014 "Котлы газовые для центрального отопления. Котлы типа В11 и В11bs, оснащенные атмосферными горелками,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54440-2011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303-1:1999) "Котлы отопительные. Часть 1. Отопительные котлы с горелками с принудительной подачей воздуха. Терминология, общие требования, испытания и маркировка"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54442-2011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303-3:1998) "Котлы отопительные. Часть 3. Газовые котлы центрального отопления. Агрегат, состоящий из корпуса котла и горелки с принудительной подачей воздуха. Требования к теплотехническим испытаниям"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54438-2011 (ЕН 625:1996) "Котлы газовые для центрального отопления. Дополнительные требования к бытовым водонагревателям совместно с котлами номинальной тепловой мощностью до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54829-2011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14394:2005+A1:2008) "Отопительные котлы, оборудованные горелкой с принудительной подачей воздуха, с номинальной тепловой мощностью не более 10 МВт и максимальной рабочей температурой 150 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51733-2001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"Котлы газовые центрального отопления, оснащенные атмосферными горелками, номинальной тепловой мощностью до 70 кВт.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53634-2009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656:1999)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"Котлы газовые центрального отопления, котлы типа B, номинальной тепловой мощностью свыше 70 кВт, но не более 300 кВт.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54825-2011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677:1998)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"Котлы газовые центрального отопления. Специальные требования для конденсационных котлов с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54826-2011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483:1999)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"Котлы газовые центрального отопления. Котлы типа "C" с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Оборудование тепловое газовое для предприятий общественного питания и пищеблоков (котлы стационарные пищеварочные, плиты кухонные, 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и вторых блюд)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27441-87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 СЭВ 5796-86)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"Аппараты газовые для тепловой обработки пищи для предприятий общественного питания. Классификация,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55211-2012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203-1:2005)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1.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55213-2012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203-2-1:2005)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2-1. Специальные требования. Горелки с открытым пламенем и рабочие горелки"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55214-2012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203-2-3:2005)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2-3. Специальные требования. Котлы варочные"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55215-2012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203-2-4:2005)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2-4. Специальные требования. Аппараты обжарочные"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55216-2012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203-2-6:2005)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2-6. Специальные требования. Нагреватели горячей воды для напитков"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55217-2012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203-2-8:2005)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2-8. Специальные требования. Сковороды глубокие и посуда для приготовления паэльи"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55218-2012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203-2-9:2005)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2-9. Специальные требования. Рассекатели пламени, мармиты и сковороды"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55219-2012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203-2-10:2007)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"Оборудование газовое нагревательное для предприятий общественного питания.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2-10. Специальные требования. Грили лавовые"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55220-2012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203-2-11:2006)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"Оборудование газовое нагревательное для предприятий общественного питания.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2-11. Специальные требования. Котлы для варки макаронных изделий"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55221-2012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203-2-2:2006)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2-2. Специальные требования.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55222-2012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203-2-7:2007)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газовое нагревательное для предприятий общественного питания. Часть 2-7. Специальные требования. Жаровни и грили с вертелом"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Горелки газовые промышленные специального назначения (нагреватели "светлые" инфракрасного излучения)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54446-2011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419-1:2009)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"Нагреватели светового излучения газовые, не предназначенные для бытового применения. Часть 1.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54447-2011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419-2:2006)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"Нагреватели газовые для лучистого верхнего отопления, не применяемые в быту. Часть 2. Рациональное использование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Радиационные излучатели газовые закрытые (излучатели "темные")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416-2-2015 "Нагреватели трубчатые инфракрасного излучения газовые потолочные с одной горелкой, не предназначенные для бытового применения. Часть 2. Рациональное использование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777-1-2015 "Системы нагревательные трубчатые радиационные газовые потолочные с несколькими горелками, не предназначенные для бытового применения.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Система D.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777-2-2015 "Системы нагревательные трубчатые радиационные газовые потолочные с несколькими горелками, не предназначенные для бытового применения.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Система Е.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777-3-2015 "Системы нагревательные трубчатые радиационные газовые потолочные с несколькими горелками, не предназначенные для бытового применения.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Система F.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777-4-2015 "Системы нагревательные трубчатые радиационные газовые потолочные с несколькими горелками, не предназначенные для бытового применения.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4. Система H.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54448-2011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416-1:2009)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"Нагреватели трубчатые радиационные газовые с одной горелкой, не предназначенные для бытового применения. Часть 1.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воздухонагревателями, теплогенераторы газовые для животноводческих помещений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1020-2014 "Воздухонагреватели газовые с принудительной конвекцией для обогрева помещений небытового назначения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кВт с вентилятором для подачи воздуха в зону горения и/или отвода продуктов сгорания"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1196-2013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"Воздухонагреватели газовые бытового и небытового назначения. Дополнительные требования к конденсационным воздухонагревателям"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31848-2012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промышленное газоиспользующее. Воздухонагреватели.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31849-2012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"Оборудование промышленное газоиспользующее. Воздухонагреватели смесительные.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32430-2013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1596:1998)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"Воздухонагреватели смесительные передвижные и переносные небытового назначения с принудительной конвекцией, работающие на сжиженных углеводородных газах.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32445-2013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621:2009)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"Воздухонагреватели газовые отопительные небытового назначения с принудительной конвекцией, без вспомогательного вентилятора горелок с номинальной тепловой мощностью не более 300 кВт.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525-2006 "Теплогенераторы газовые без теплообменника с принудительной конвекцией для обогрева помещений небытового назначения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55204-2012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1020:2009) "Воздухонагреватели небытовые газовые конвективные, оборудованные вентилятором для подачи воздуха на горение или отвода продуктов сгорания, с номинальной тепловой мощностью не более 300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55202-2012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12669:2000)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"Воздухонагреватели газовые смесительные для обогрева теплиц и аналогичных небытовых помещений"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55203-2012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525:2009)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"Воздухонагреватели газовые смесительные с принудительной конвекцией для обогрева помещений небытового назначения с номинальной тепловой мощностью до 300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Блочные автоматические горелки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и комбинированные блочные промышленные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22967-2015 "Горелки газовые с принудительной тягой.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676-2016 "Горелки газовые автоматические с принудительной подачей воздуха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21204-97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"Горелки газовые промышленные.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31850-2012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676:1996)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"Горелки газовые автоматические с принудительной подачей воздуха. Технические требования,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50591-2013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"Агрегаты тепловые газопотребляющие. Горелки газовые промышленные. Предельные нормы концентраций NOx в продуктах сгорания"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Устройства, предназначенные для встраивания в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Регуляторы давления газа, работающие без постороннего источника энергии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11881-76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"ГСП. Регуляторы, работающие без использования постороннего источника энергии.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88-1-2012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"Регуляторы давления и устройства обеспечения безопасности для газовых приборов. Часть 1. Регуляторы с давлением на входе до 50 кПа"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88-2-2012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"Регуляторы давления и устройства обеспечения безопасности для газовых приборов. Часть 2. Регуляторы с давлением на входе свыше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мбар, но не более 5 бар"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54823-2011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88-2:2007)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"Регуляторы давления и соединенные с ними предохранительные устройства для газовых аппаратов. Часть 2. Регуляторы с давлением на входе свыше 50 кПа до 500 кПа включительно"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54824-2011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88-1:2007)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"Регуляторы давления и соединенные с ними предохранительные устройства для газовых аппаратов. Часть 1. Регуляторы с давлением на входе до 50 кПа включительно"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Редукторы к баллонам газовым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21805-94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"Регуляторы давления для сжиженных углеводородных газов на давление до 1,6 МПа.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Приборы и средства автоматизации для газовых горелок и аппаратов (блоки и панели для автоматического розжига)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23550-2015 "Устройства защиты и управления газовых горелок и аппаратов.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298-2015 "Автоматические системы контроля горения для горелок и аппаратов, сжигающих газообразное или жидкое топливо"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1854-2008 "Датчики давления для газовых горелок и газогорелочных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88-1-2012 "Регуляторы давления и устройства обеспечения безопасности для газовых приборов. Часть 1. Регуляторы с давлением на входе до 50 кПа"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88-2-2012 "Регуляторы давления и устройства обеспечения безопасности для газовых приборов. Часть 2. Регуляторы с давлением на входе свыше 500 мбар, 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52219-2012 (ЕН 298:2003) "Системы управления автоматические для газовых горелок и аппаратов.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55205-2012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1854:2010)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"Датчики контроля давления для газовых горелок и аппаратов пневматического типа"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55208-2012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1643:2000) "Системы контроля герметичности автоматических запорных клапанов для газовых горелок и газовых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Арматура газорегулирующая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механические, устройства многофункциональные)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23550-2015 "Устройства защиты и управления газовых горелок и аппаратов.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23551-1-2015 "Предохранители и регуляторы для газовых горелок и газосжигательного оборудования. Частные требования. Часть 1. Автоматические и полуавтоматические клапаны"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23551-2-2015 "Предохранители и регуляторы для газовых горелок и газосжигательного оборудования. Частные требования. Часть 2. Редукционные клапаны"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23551-3-2015 "Предохранители и регуляторы для газовых горелок и газосжигательного оборудования. Частные требования. Часть 3. Регулирование соотношения газ/воздух, пневматический тип"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23551-4-2015 "Предохранители и регуляторы для газовых горелок и газосжигательного оборудования. Частные требования. Часть 4. Системы для автоматического отключения клапанов"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125-2009 "Устройства контроля пламени для газовых приборов. Термоэлектрические устройства контроля пламени.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126-2016 "Устройства управления многофункциональные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газовых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EH 1854-2008 "Датчики давления для газовых горелок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газогорелочных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13611-2016 "Устройства обеспечения безопасности и устройства управления горелками и приборами, работающими на газообразном и/или жидком топливах.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15069-2015 "Безопасность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 соединительных клапанов для металлических шлангов в сборе, используемых для подсоединения бытовых приборов,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на газовом топливе"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32028-2017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161:2011+A3:2013) "Клапаны отсечные автоматические для газовых горелок и газовых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32029-2012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257:1992)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"Термостаты (терморегуляторы) механические для газовых аппаратов.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32032-2013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1106:2010)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"Краны для газовых аппаратов.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34317-2017 (EN 1643:2014) "Безопасность и устройства управления газовыми горелками и газовыми приборами. Системы контроля герметичности автоматических запорных клапанов"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88-1-2012 "Регуляторы давления и устройства обеспечения безопасности для газовых приборов. Часть 1. Регуляторы с давлением на входе до 50 кПа"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88-2-2012 "Регуляторы давления и устройства обеспечения безопасности для газовых приборов. Часть 2. Регуляторы с давлением на входе свыше 500 мбар, 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51843-2013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125:1991/A1:1996)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"Устройства контроля пламени для газовых аппаратов. Термоэлектрические устройства контроля пламени.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54823-2011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88-2:2007)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"Регуляторы давления и соединенные с ними предохранительные устройства для газовых аппаратов. Часть 2. Регуляторы с давлением на входе свыше 50 кПа до 500 кПа включительно"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54824-2011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88-1:2007)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"Регуляторы давления и соединенные с ними предохранительные устройства для газовых аппаратов. Часть 1. Регуляторы с давлением на входе до 50 кПа включительно"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55205-2012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1854:2010)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"Датчики контроля давления для газовых горелок и аппаратов пневматического типа"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55209-2012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13611:2007) "Устройства безопасности, регулирования и управления для газовых горелок и газовых приборов.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55206-2012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12067-1:1998) "Регуляторы соотношения газ/воздух для газовых горелок и газопотребляющих аппаратов. Часть 1. Регуляторы пневматического типа"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55207-2012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12067-2:2004) "Регуляторы соотношения газ/воздух для газовых горелок и газопотребляющих аппаратов. Часть 2. Регуляторы электронного типа"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55208-2012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1643:2000) "Системы контроля герметичности автоматических запорных клапанов для газовых горелок и газовых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Соединения гибкие для газовых горелок и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52209-2004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"Соединения для газовых горелок и аппаратов. Общие технические условия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июля 2021 г. № 86 </w:t>
            </w:r>
          </w:p>
        </w:tc>
      </w:tr>
    </w:tbl>
    <w:bookmarkStart w:name="z14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аппаратов, работающих на газообразном топливе" (ТР ТС 016/2011) и осуществления оценки соответствия объектов технического регулирования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Газоиспользующее оборудование, предназначенное для приготовления пищи,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отопления и горячего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Аппараты отопительные газовые бытовые (аппараты отопительные и комбинированные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водяным контуром, конвекторы, камины, воздухонагреватели, кондиционеры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встроенными газовыми воздухонагревателями)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613-2010 "Нагреватели газовые автономные конвективные"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778-2015 "Воздухонагреватели газовые с принудительной конвекцией для обогрева помещений бытового назначения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 без вентилятора для подачи воздуха в зону горения и (или) отвода отработанных газов"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20219-74 "Аппараты отопительные газовые бытовые с водяным контуром.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20219-93 "Аппараты отопительные газовые бытовые с водяным контуром.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32441-2013 (EN 461:1999)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"Аппараты отопительные бездымоходные небытового назначения для сжиженных углеводородных газов тепловой мощностью не более 10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32447-2013 (EN 1266:2002) "Конвекторы газовые отопительные автономные со встроенным вспомогательным вентилятором горелок"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32451-2013 (EN 13278:2003) "Аппараты газовые отопительные автономные с открытой фронтальной поверхностью"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33010-2014 (EN 14438:2006) "Вставки газовые для обогревания более чем одной комнаты.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1319-2009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"Воздухонагреватели газовые с принудительной конвекцией для обогрева помещений бытового назначения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 с вентилятором"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51377-99 "Конвекторы отопительные газовые бытовые.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53635-2009 (ЕН 778:1998) "Газовые воздухонагреватели с принудительной конвекцией для отопления (обогрева) помещений теплопроизводительностью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кВт.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54819-2011 (ЕН 449:2002)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"Аппараты отопительные бытовые, не подключаемые к дымоходу, для работы на сжиженных углеводородных газах"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54822-2011 (ЕН 1319:2009)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Приборы газовые бытовые для приготовления и подогрева пищи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(плиты, панели варочные, шкафы духовые, грили, электроплиты,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не менее одной газовой горелки)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33998-2016 (EN 30-1-1:2013, EN 30-2-1:2015) "Приборы газовые бытовые для приготовления пищи. Общие технические требования и рациональное использование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34262.1.2-2017 (EN 30-1-2:2012) "Приборы газовые бытовые для приготовления пищи. Часть 1-2. Безопасность приборов с принудительной конвекцией в духовках и/или грилях"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34262.2.2-2017 (EN 30-2-2:1999) "Приборы газовые бытовые для приготовления пищи. Часть 2-2. Рациональное использование энергии приборов с принудительной конвекцией в духовках и/или грилях"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Аппараты водонагревательные проточные газовые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31856-2012 (EN 26:1997)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"Водонагреватели газовые мгновенного действия с атмосферными горелками для производства горячей воды коммунально-бытового назначения.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26-2010 "Водонагреватели проточные газовые бытовые, оборудованные атмосферными горелками"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Аппараты водонагревательные емкостные газовые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11032-97 "Аппараты водонагревательные емкостные газовые бытовые.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89-2012 "Водонагреватели емкостные газовые для производства горячей воды для бытовых нужд"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54821-2011 (ЕН 89:1999)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"Водонагреватели газовые емкостные для приготовления бытовой горячей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Плиты и таганы газовые портативные и туристские, светильники газовые бытовые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521-2016 "Технические требования к приборам, работающим на сжиженном нефтяном газе. Приборы газовые переносные, работающие на сжиженном нефтяном газе"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30154-94 "Плиты газовые бытовые туристские.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Горелки газовые инфракрасного излучения и устройства газогорелочные для бытовых аппаратов, брудеры газовые для птичников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16569-86 "Устройства газогорелочные для отопительных бытовых печей.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25696-83 "Горелки газовые инфракрасного излучения. Общие технические требования и приемка"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Котлы отопительные газовые, включая котлы с блочными дутьевыми горелками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303-1-2013 "Котлы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303-3-2013 "Котлы отопительные. Часть 3. Котлы газовые для центрального отопления. Котел в сборе с горелкой с принудительной подачей воздуха для горения"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303-7-2013 "Котлы отопительные. Часть 7. Котлы с газовыми горелками c принудительной подачей воздуха для горения для центрального отопления с номинальной тепловой мощностью не более 1000 кВт.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625-2013 "Котлы газовые для центрального отопления. Дополнительные требования к контуру горячего водоснабжения комбинированных котлов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13836-2015 "Котлы газовые для центрального отопления. Котлы типа В с номинальной тепловой мощностью свыше 300 кВт до 1000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14394-2013 "Котлы отопительные.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15502-2-1-2015 "Котлы газовые для центрального отопления. Часть 2-1. Специальный стандарт для приборов типа С и приборов типа В2, В3 и В5 с номинальной тепловой мощностью 1000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20548-93 "Котлы отопительные водогрейные теплопроизводительностью до 100 кВт.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30735-2001 "Котлы отопительные водогрейные теплопроизводительностью от 0,1 до 4,0 МВт.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33009.1-2014 (EN 15502-1:2012) "Котлы газовые центрального отопления. Часть 1. Технические требования и методы испытаний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33011-2014 (EN 15420:2010) "Котлы газовые центрального отопления. Котлы типа С с номинальной теплопроизводительностью 70 кВт, но не более 1000 кВт. Классификация, требования, методы испытаний и маркировка"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34316.2-2-2017 (EN 15502-2-2:2014) "Котлы газовые центрального отопления. Часть 2-2. Специальный стандарт для приборов типа В(1)"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297-2010 "Котлы газовые для центрального отопления. Котлы типа B, оснащенные атмосферными горелками,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304-2010 "Котлы отопительные. Методы испытаний отопительных котлов с топливораспылительными горелками"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483-2010 "Котлы газовые для центрального отопления. Котлы типа C с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656-2012 "Котлы газовые для центрального отопления. Котлы типа B с номинальной тепловой мощностью свыше 70 кВт, но не более 300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677-2010 "Котлы газовые для центрального отопления. Специальные требования к конденсационным котлам с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54440-2011 (ЕН 303-1:1999) "Котлы отопительные. Часть 1. Отопительные котлы с горелками с принудительной подачей воздуха. Терминология, общие требования, испытания и маркировка"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54442-2011 (ЕН 303-3:1998) "Котлы отопительные. Часть 3. Газовые котлы центрального отопления. Агрегат, состоящий из корпуса котла и горелки с принудительной подачей воздуха. Требования к теплотехническим испытаниям"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54438-2011 (ЕН 625:1996) "Котлы газовые для центрального отопления. Дополнительные требования к бытовым водонагревателям совместно с котлами номинальной тепловой мощностью до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54829-2011 (ЕН 14394:2005+A1:2008) "Отопительные котлы, оборудованные горелкой с принудительной подачей воздуха, с номинальной тепловой мощностью не более 10 МВт и максимальной рабочей температурой 150 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51733-2001 "Котлы газовые центрального отопления, оснащенные атмосферными горелками, номинальной тепловой мощностью до 70 кВт.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53634-2009 (ЕН 656:1999) "Котлы газовые центрального отопления, котлы типа B, номинальной тепловой мощностью свыше 70 кВт, но не более 300 кВт.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54825-2011 (ЕН 677:1998) "Котлы газовые центрального отопления. Специальные требования для конденсационных котлов с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54826-2011 (ЕН 483:1999) "Котлы газовые центрального отопления. Котлы типа "C" с номинальной тепловой мощностью не более 70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Оборудование тепловое газовое для предприятий общественного питания и пищеблоков (котлы стационарные пищеварочные, плиты кухонные, 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и вторых блюд)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60335-2-102-2014 "Бытовые и аналогичные электрические приборы. Безопасность. Часть 2-102. Дополнительные требования к приборам, работающим на газовом, жидком и твердом топливе и имеющим электрические соединения"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27441-87 (СТ СЭВ 5796-86) "Аппараты газовые для тепловой обработки пищи для предприятий общественного питания. Классификация,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55211-2012 (ЕН 203-1:2005) "Оборудование газовое нагревательное для предприятий общественного питания. Часть 1.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55213-2012 (ЕН 203-2-1:2005) "Оборудование газовое нагревательное для предприятий общественного питания. Часть 2-1. Специальные требования. Горелки с открытым пламенем и рабочие горелки"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55214-2012 (ЕН 203-2-3:2005) "Оборудование газовое нагревательное предприятий общественного питания. Часть 2-3. Специальные требования. Котлы варочные"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55215-2012 (ЕН 203-2-4:2005) "Оборудование газовое нагревательное для предприятий общественного питания. Часть 2-4. Специальные требования. Аппараты обжарочные"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55216-2012 (ЕН 203-2-6:2005) "Оборудование газовое нагревательное для предприятий общественного питания. Часть 2-6. Специальные требования. Нагреватели горячей воды для напитков"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55217-2012 (ЕН 203-2-8:2005) "Оборудование газовое нагревательное для предприятий общественного питания. Часть 2-8. Специальные требования. Сковороды глубокие и посуда для приготовления паэльи"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55218-2012 (ЕН 203-2-9:2005) "Оборудование газовое нагревательное для предприятий общественного питания. Часть 2-9. Специальные требования. Рассекатели пламени, мармиты и сковороды"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55219-2012 (ЕН 203-2-10:2007) "Оборудование газовое нагревательное для предприятий общественного питания.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2-10. Специальные требования. Грили лавовые"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55220-2012 (ЕН 203-2-11:2006) "Оборудование газовое нагревательное для предприятий общественного питания.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2-11. Специальные требования. Котлы для варки макаронных изделий"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55221-2012 (ЕН 203-2-2:2006) "Оборудование газовое нагревательное для предприятий общественного питания. Часть 2-2. Специальные требования. Печи"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55222-2012 (ЕН 203-2-7:2007) "Оборудование газовое нагревательное для предприятий общественного питания. Часть 2-7. Специальные требования. Жаровни и грили с вертелом"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Горелки газовые промышленные специального назначения (нагреватели "светлые" инфракрасного излучения)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54446-2011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419-1:2009) "Нагреватели светового излучения газовые, не предназначенные для бытового применения. Часть 1.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54447-2011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419-2:2006) "Нагреватели газовые для лучистого верхнего отопления, не применяемые в быту. Часть 2. Рациональное использование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Радиационные излучатели газовые закрытые (излучатели "темные")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416-2-2015 "Нагреватели трубчатые инфракрасного излучения газовые потолочные с одной горелкой, не предназначенные для бытового применения. Часть 2. Рациональное использование энергии"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777-1-2015 "Системы нагревательные трубчатые радиационные газовые потолочные с несколькими горелками, не предназначенные для бытового применения. Часть 1. Система D.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777-2-2015 "Системы нагревательные трубчатые радиационные газовые потолочные с несколькими горелками, не предназначенные для бытового применения. Часть 2. Система Е.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777-3-2015 "Системы нагревательные трубчатые радиационные газовые потолочные с несколькими горелками, не предназначенные для бытового применения. Часть 3. Система F.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777-4-2015 "Системы нагревательные трубчатые радиационные газовые потолочные с несколькими горелками, не предназначенные для бытового применения. Часть 4. Система H.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54448-2011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416-1:2009) "Нагреватели трубчатые радиационные газовые с одной горелкой, не предназначенные для бытового применения. Часть 1. Требования безопасности"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воздухонагревателями, теплогенераторы газовые для животноводческих помещений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1020-2014 "Воздухонагреватели газовые с принудительной конвекцией для обогрева помещений небытового назначения с номинальной тепловой мощностью не более 300 кВт с вентилятором для подачи воздуха в зону горения и/или отвода продуктов сгорания"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01.04.2022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1196-2013 "Воздухонагреватели газовые бытового и небытового назначения. Дополнительные требования к конденсационным воздухонагревателям"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31851-2012 "Оборудование промышленное газоиспользующее. Воздухонагреватели.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32430-2013 (EN 1596:1998) "Воздухонагреватели смесительные передвижные и переносные небытового назначения с принудительной конвекцией, работающие на сжиженных углеводородных газах.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32445-2013 (EN 621:2009) "Воздухонагреватели газовые отопительные небытового назначения с принудительной конвекцией, без вспомогательного вентилятора горелок с номинальной тепловой мощностью не более 300 кВт.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525-2006 "Теплогенераторы газовые без теплообменника с принудительной конвекцией для обогрева помещений небытового назначения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55204-2012 (ЕН 1020:2009) "Воздухонагреватели небытовые газовые конвективные, оборудованные вентилятором для подачи воздуха на горение или отвода продуктов сгорания, с номинальной тепловой мощностью не более 300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31.03.2022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55202-2012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12669:2000)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"Воздухонагреватели газовые смесительные для обогрева теплиц и аналогичных небытовых помещений"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55203-2012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525:2009) "Воздухонагреватели газовые смесительные с принудительной конвекцией для обогрева помещений небытового назначения с номинальной тепловой мощностью до 300 кВт"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Блочные автоматические горелки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газовые и комбинированные блочные промышленные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22967-2015 "Горелки газовые с принудительной тягой.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676-2016 "Горелки газовые автоматические с принудительной подачей воздуха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29134-97 "Горелки газовые промышленные.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31850-2012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676:1996)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"Горелки газовые автоматические с принудительной подачей воздуха. Технические требования, требования безопасности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50591-2013 "Агрегаты тепловые газопотребляющие. Горелки газовые промышленные. Предельные нормы концентраций NOx в продуктах сгорания"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Устройства, предназначенные для встраивания в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Регуляторы давления газа, работающие без постороннего источника энергии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11881-76 "ГСП. Регуляторы, работающие без использования постороннего источника энергии.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88-1-2012 "Регуляторы давления и устройства обеспечения безопасности для газовых приборов. Часть 1. Регуляторы с давлением на входе до 50 кПа"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88-2-2012 "Регуляторы давления и устройства обеспечения безопасности для газовых приборов. Часть 2. Регуляторы с давлением на входе свыше 500 мбар, 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54823-2011 (ЕН 88-2:2007)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"Регуляторы давления и соединенные с ними предохранительные устройства для газовых аппаратов. Часть 2. Регуляторы с давлением на входе свыше 50 кПа до 500 кПа включительно"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54824-2011 (ЕН 88-1:2007)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"Регуляторы давления и соединенные с ними предохранительные устройства для газовых аппаратов. Часть 1. Регуляторы с давлением на входе до 50 кПа включительно"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Редукторы к баллонам газовым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21805-94 "Регуляторы давления для сжиженных углеводородных газов на давление до 1,6 МПа.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Приборы и средства автоматизации для газовых горелок и аппаратов (блоки и панели для автоматического розжига)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23550-2015 "Устройства защиты и управления газовых горелок и аппаратов.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298-2015 "Автоматические системы контроля горения для горелок и аппаратов, сжигающих газообразное или жидкое топливо"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1854-2008 "Датчики давления для газовых горелок и газогорелочных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88-1-2012 "Регуляторы давления и устройства обеспечения безопасности для газовых приборов. Часть 1. Регуляторы с давлением на входе до 50 кПа"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88-2-2012 "Регуляторы давления и устройства обеспечения безопасности для газовых приборов. Часть 2. Регуляторы с давлением на входе свыше 500 мбар, 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52219-2012 (ЕН 298:2003) "Системы управления автоматические для газовых горелок и аппаратов.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55205-2012 (ЕН 1854:2010)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"Датчики контроля давления для газовых горелок и аппаратов пневматического типа"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55208-2012 (ЕН 1643:2000) "Системы контроля герметичности автоматических запорных клапанов для газовых горелок и газовых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Арматура газорегулирующая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механические, устройства многофункциональные)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23550-2015 "Устройства защиты и управления газовых горелок и аппаратов.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23551-1-2015 "Предохранители и регуляторы для газовых горелок и газосжигательного оборудования. Частные требования. Часть 1. Автоматические и полуавтоматические клапаны"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23551-2-2015 "Предохранители и регуляторы для газовых горелок и газосжигательного оборудования. Частные требования. Часть 2. Редукционные клапаны"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23551-3-2015 "Предохранители и регуляторы для газовых горелок и газосжигательного оборудования. Частные требования. Часть 3. Регулирование соотношения газ/воздух, пневматический тип"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23551-4-2015 "Предохранители и регуляторы для газовых горелок и газосжигательного оборудования. Частные требования. Часть 4. Системы для автоматического отключения клапанов"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EH 125-2009 "Устройства контроля пламени для газовых приборов. Термоэлектрические устройства контроля пламени.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126-2016 "Устройства управления многофункциональные для газовых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EH 1854-2008 "Датчики давления для газовых горелок и газогорелочных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13611-2016 "Устройства обеспечения безопасности и устройства управления горелками и приборами, работающими на газообразном и/или жидком топливах.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01.07.2022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32028-2017 (EN 161+A3:2013) "Клапаны отсечные автоматические для газовых горелок и газовых приборов"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32029-2012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257:1992)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"Термостаты (терморегуляторы) механические для газовых приборов.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32032-2013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1106:2010)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"Краны для газовых аппаратов.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34317-2017 (EN 1643:2014) "Безопасность и устройства управления газовыми горелками и газовыми приборами. Системы контроля герметичности автоматических запорных клапанов"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88-1-2012 "Регуляторы давления и устройства обеспечения безопасности для газовых приборов. Часть 1. Регуляторы с давлением на входе до 50 кПа"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88-2-2012 "Регуляторы давления и устройства обеспечения безопасности для газовых приборов. Часть 2. Регуляторы с давлением на входе свыше 500 мбар, 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51843-2013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125:1991/A1:1996)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"Устройства контроля пламени для газовых аппаратов. Термоэлектрические устройства контроля пламени.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01.12.2022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54823-2011 (ЕН 88-2:2007) "Регуляторы давления и соединенные с ними предохранительные устройства для газовых аппаратов. Часть 2. Регуляторы с давлением на входе свыше 50 кПа до 500 кПа включительно"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54824-2011 (ЕН 88-1:2007) "Регуляторы давления и соединенные с ними предохранительные устройства для газовых аппаратов. Часть 1. Регуляторы с давлением на входе до 50 кПа включительно"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55205-2012 (ЕН 1854:2010) "Датчики контроля давления для газовых горелок и аппаратов пневматического типа"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55209-2012 (ЕН 13611:2007) "Устройства безопасности, регулирования и управления для газовых горелок и газовых приборов.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в Российской Федерации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30.06.2022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55207-2012 (ЕН 12067-2:2004) "Регуляторы соотношения газ/воздух для газовых горелок и газопотребляющих аппаратов. Часть 2. Регуляторы электронного типа"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55208-2012 (ЕН 1643:2000) "Системы контроля герметичности автоматических запорных клапанов для газовых горелок и газовых приборов"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Соединения гибкие для газовых горелок и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4, 5, 7 и 8, приложения 2 и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52209-2004 "Соединения для газовых горелок и аппаратов. Общие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