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7df4" w14:textId="df27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газа горючего природного, подготовленного к транспортированию и (или) использованию" (ТР ЕАЭС 046/2018)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сентября 2021 года № 112.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газа горючего природного, подготовленного к транспортированию и (или) использованию" (ТР ЕАЭС 046/2018) и осуществления оценки соответствия объектов технического регулирования.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г. №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г. № 87)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газа горючего природного, подготовленного к транспортированию и (или) использованию" (ТР ЕАЭС 046/2018) и осуществления оценки соответствия объектов технического регулирования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решения Коллегии Евразийской экономической комиссии от 27.06.2023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180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и наименование стандарта, методики исследований (испытаний)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измерений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газу горючему природному, подготовленному к транспортированию по магистральным газопроводам (приложение № 1)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компонентов (компонентный состав)"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31371.3-2008 "Газ природный. Определение состава методом газовой хроматографии с оценкой неопределенности. Часть 3. Определение водорода, гелия, кислорода, азота, диоксида углерода и углеводородов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двух насадочных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31371.4-2008 "Газ природный. Определение состава методом газовой хроматографии с оценкой неопределенности. Часть 4.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лаборатории и с помощью встроенной измерительной системы с использованием двух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31371.5-2022 "Газ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изотермическим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6974-1-2004 "Газ природный. Определение состава с заданной погрешностью методом газовой хроматографии. Часть 1. Указания по специализированному анализу"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6974-2-2004 "Газ природный. Определение состава с заданной погрешностью методом газовой хроматографии. Часть 2. Характеристики измерительной системы и статистика для обработки данных"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6974-3-2004 "Газ природный. Определение состава с заданной погрешностью методом газовой хроматографии. Часть 3. Определение водорода, гелия, кислорода, азота, углекислого газа и углеводородов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используя две хроматографические колонки"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6974-4-2004 "Газ природный. Определение состава с заданной погрешностью методом газовой хроматографии. Часть 4. Метод определения азота, углекислого газа и углеводородов от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лабораторной и промышленной измерительной системы, использующей две колонки"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ISO 6974-5-2016 "Газ природный. Определение состава с заданной погрешностью методом газовой хроматографии. Часть 5. Метод определения азота, углекислого газа и углеводородов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лабораторного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промышленного применения, используя три колонки"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6974-6-2004 "Газ природный. Определение состава с заданной погрешностью методом газовой хроматографии. Часть 6. Определение водорода, гелия, кислорода, азота, углекислого газа и углеводородов 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кислорода"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6974-3-2004 "Газ природный. Определение состава с заданной погрешностью методом газовой хроматографии. Часть 3. Определение водорода, гелия, кислорода, азота, углекислого газа и углеводородов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используя две хроматографические колонки"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6974-6-2004 "Газ природный. Определение состава с заданной погрешностью методом газовой хроматографии. Часть 6. Определение водорода, гелия, кислорода, азота, углекислого газа и углеводородов 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56834-2015 "Газ горючий природный. Определение содержания кислорода"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диоксида углерода"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31371.3-2008 "Газ природный. Определение состава методом газовой хроматографии с оценкой неопределенности. Часть 3. Определение водорода, гелия, кислорода, азота, диоксида углерода и углеводородов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двух насадочных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31371.4-2008 "Газ природный. Определение состава методом газовой хроматографии с оценкой неопределенности. Часть 4.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лаборатории и с помощью встроенной измерительной системы с использованием двух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31371.5-2022 "Газ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изотермическим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6974-3-2004 "Газ природный. Определение состава с заданной погрешностью методом газовой хроматографии. Часть 3. Определение водорода, гелия, кислорода, азота, углекислого газа и углеводородов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используя две хроматографические колонки"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ISO 6974-4-2004 "Газ природный. Определение состава с заданной погрешностью методом газовой хроматографии. Часть 4. Метод определения азота, углекислого газа и углеводородов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лабораторной и промышленной измерительной системы, использующей две колонки"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ISO 6974-5-2016 "Газ природный. Определение состава с заданной погрешностью методом газовой хроматографии. Часть 5. Метод определения азота, углекислого газа и углеводородов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лабораторного и промышленного применения, используя три колонки"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6974-6-2004 "Газ природный. Определение состава с заданной погрешностью методом газовой хроматографии. Часть 6. Определение водорода, гелия, кислорода, азота, углекислого газа и углеводородов 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концентрация сероводорода"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22387.2-2021 "Газ природный. Методы определения сероводорода и меркаптановой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34226-2017 "Промышленность нефтяная и газовая. Стандартный метод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34723-2021 "Газ природный. Определение серосодержащих компонентов методом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5504-2015 "Промышленность нефтяная и газовая. Стандартный метод исследования для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1320-2009 "Газ природный. Определение содержания соединений серы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53367-2011 "Газ горючий природный. Определение серосодержащих компонентов хроматографическим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53367-2009 "Газ горючий природный. Определение серосодержащих компонентов хроматографическим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концентрация меркаптановой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22387.2-2021 "Газ природный. Методы определения сероводорода и меркаптановой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34226-2017 "Промышленность нефтяная и газовая. Стандартный метод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34723-2021 "Газ природный. Определение серосодержащих компонентов методом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5504-2015 "Промышленность нефтяная и газовая. Стандартный метод исследования для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1320-2009 "Газ природный. Определение содержания соединений серы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53367-2011 "Газ горючий природный. Определение серосодержащих компонентов хроматографическим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53367-2009 "Газ горючий природный. Определение серосодержащих компонентов хроматографическим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концентрация общей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26374-2018 "Газ горючий природный. Определение общей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34226-2017 "Промышленность нефтяная и газовая. Стандартный метод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34712-2021 "Газ природный. Определение общей серы методом ультрафиолетовой флуоресценции"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34723-2021 "Газ природный. Определение серосодержащих компонентов методом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5504-2015 "Промышленность нефтяная и газовая. Стандартный метод исследования для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6228-2011 "Газ природный. Метод определения содержания серы с помощью газовой хроматографии и пламенного фотометрического детектора"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53367-2011 "Газ горючий природный. Определение серосодержащих компонентов хроматографическим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"Объемная теплота сгорания низшая"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15971-2012 "Газ природный. Измерение свойств. Теплота сгорания и число Воббе"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10062-75 "Газы природные горючие. Методы определения удельной теплоты сгорания"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27193-86 "Газы горючие природные. Метод определения теплоты сгорания водяным калориметром"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31369-2008 "Газ природный. Вычисление теплоты сгорания, плотности, относительной плотности и числа Воббе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31369-2021 "Газ природный. Вычисление теплоты сгорания, плотности, относительной плотности и числа Воббе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6976-2004 "Газ природный. Расчет теплотворной способности, плотности, относительной плотности и индекса Воббе для смеси"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8.816-2013 "Государственная система обеспечения единства измерений. Газ природный. Объемная теплота сгорания. Методика измерений с применением калориметра сжигания с бомбой"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"Плотность"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17310-2002 "Газы. Пикнометрический метод определения плотности"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31369-2008 "Газ природный. Вычисление теплоты сгорания, плотности, относительной плотности и числа Воббе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31369-2021 "Газ природный. Вычисление теплоты сгорания, плотности, относительной плотности и числа Воббе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34721-2021 "Газ природный. Определение плотности пикнометрическим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ISO 6976-2004 "Газ природный. Расчет теплотворной способности, плотности, относительной плотности и индекса Воббе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смеси"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"Температура точки росы по воде"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20060-2021 "Газ природный. Определение температуры точки росы по воде"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34807-2021 "Газ природный. Методы расчета температуры точки росы по воде и массовой концентрации водяных паров"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6327-2004 "Анализ газов. Определение точки росы природного газа. Гигрометры с охлаждающей поверхностью"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53763-2011 "Газы горючие природные. Определение температуры точки росы по воде"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53763-2009 "Газы горючие природные. Определение температуры точки росы по воде"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"Температура точки росы по углеводородам"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20061-2021 "Газ природный. Определение температуры точки росы по углеводородам"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53762-2011 "Газы горючие природные. Определение температуры точки росы по углеводородам"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53762-2009 "Газы горючие природные. Определение температуры точки росы по углеводородам"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концентрация механических примесей"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22387.4-77 "Газ для коммунально-бытового потребления. Метод определения содержания смолы и пыли"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газу горючему природному промышленного и коммунально-бытового назначения (приложение № 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компонентов (компонентный состав)"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31371.3-2008 "Газ природный. Определение состава методом газовой хроматографии с оценкой неопределенности. Часть 3. Определение водорода, гелия, кислорода, азота, диоксида углерода и углеводородов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двух насадочных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31371.4-2008 "Газ природный. Определение состава методом газовой хроматографии с оценкой неопределенности. Часть 4.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лаборатории и с помощью встроенной измерительной системы с использованием двух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31371.5-2022 "Газ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6+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изотермическим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трех капиллярных колонок"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кислорода"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56834-2015 "Газ горючий природный. Определение содержания кислорода"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диоксида углерода"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31371.3-2008 "Газ природный. Определение состава методом газовой хроматографии с оценкой неопределенности. Часть 3. Определение водорода, гелия, кислорода, азота, диоксида углерода и углеводородов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двух насадочных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31371.4-2008 "Газ природный. Определение состава методом газовой хроматографии с оценкой неопределенности. Часть 4.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лаборатории и с помощью встроенной измерительной системы с использованием двух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31371.5-2022 "Газ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изотермическим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концентрация сероводорода"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22387.2-2021 "Газ природный. Методы определения сероводорода и меркаптановой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34226-2017 "Промышленность нефтяная и газовая. Стандартный метод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34723-2021 "Газ природный. Определение серосодержащих компонентов методом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5504-2015 "Промышленность нефтяная и газовая. Стандартный метод исследования для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1320-2009 "Газ природный. Определение содержания соединений серы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газовой хроматографии"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53367-2011 "Газ горючий природный. Определение серосодержащих компонентов хроматографическим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53367-2009 "Газ горючий природный. Определение серосодержащих компонентов хроматографическим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концентрация меркаптановой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22387.2-2021 "Газ природный. Методы определения сероводорода и меркаптановой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34226-2017 "Промышленность нефтяная и газовая. Стандартный метод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34723-2021 "Газ природный. Определение серосодержащих компонентов методом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5504-2015 "Промышленность нефтяная и газовая. Стандартный метод исследования для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1320-2009 "Газ природный. Определение содержания соединений серы с использованием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53367-2011 "Газ горючий природный. Определение серосодержащих компонентов хроматографическим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53367-2009 "Газ горючий природный. Определение серосодержащих компонентов хроматографическим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"Объемная теплота сгорания низшая"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10062-75 "Газы природные горючие. Метод определения удельной теплоты сгорания"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27193-86 "Газы горючие природные. Метод определения теплоты сгорания водяным калориметром"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31369-2008 "Газ природный. Вычисление теплоты сгорания, плотности, относительной плотности и числа Воббе на основе компонентного состава"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31369-2021 "Газ природный. Вычисление теплоты сгорания, плотности, относительной плотности и числа Воббе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8.816-2013 "Государственная система обеспечения единства измерений. Газ природный. Объемная теплота сгорания. Методика измерений с применением калориметра сжигания с бомбой"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"Плотность"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17310-2002 "Газы. Пикнометрический метод определения плотности"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31369-2008 "Газ природный. Вычисление теплоты сгорания, плотности, относительной плотности и числа Воббе 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31369-2021 "Газ природный. Вычисление теплоты сгорания, плотности, относительной плотности и числа Воббе 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34721-2021 "Газ природный. Определение плотности пикнометрическим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"Число Воббе высшее"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31369-2008 "Газ природный. Вычисление теплоты сгорания, плотности, относительной плотности и числа Воббе 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31369-2021 "Газ природный. Вычисление теплоты сгорания, плотности, относительной плотности и числа Воббе 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"Температура точки росы по воде"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20060-2021 "Газ природный. Определение температуры точки росы по воде"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6327-2004 "Анализ газов. Определение точки росы природного газа. Гигрометры с охлаждающей поверхностью"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53763-2011 "Газы горючие природные. Определение температуры точки росы по воде"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53763-2009 "Газы горючие природные. Определение температуры точки росы по воде"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"Температура точки росы по углеводородам"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20061-2021 "Газ природный. Определение температуры точки росы по углеводородам"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53762-2011 "Газы горючие природные. Определение температуры точки росы по углеводородам"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53762-2009 "Газы горючие природные. Определение температуры точки росы по углеводородам"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концентрация механических примесей"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22387.4-77 "Газ для коммунально-бытового потребления. Метод определения содержания смолы и пыли"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"Интенсивность запаха"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22387.5-2021 "Газ для коммунально-бытового потребления. Методы определения интенсивности запаха"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1240-2004 "Газ для коммунально-бытового потребления. Методы определения интенсивности запаха"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газу горючему природному компримированному (приложение № 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компонентов (компонентный состав)"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31371.3-2008 "Газ природный. Определение состава методом газовой хроматографии с оценкой неопределенности. Часть 3. Определение водорода, гелия, кислорода, азота, диоксида углерода и углеводородов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двух насадочных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31371.4-2008 "Газ природный. Определение состава методом газовой хроматографии с оценкой неопределенности. Часть 4.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лаборатории и с помощью встроенной измерительной системы с использованием двух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31371.5-2022 "Газ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изотермическим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"Объемная теплота сгорания низшая"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10062-75 "Газы природные горючие. Метод определения удельной теплоты сгорания"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27193-86 "Газы горючие природные. Метод определения теплоты сгорания водяным калориметром"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31369-2008 "Газ природный. Вычисление теплоты сгорания, плотности, относительной плотности и числа Воббе 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31369-2021 "Газ природный. Вычисление теплоты сгорания, плотности, относительной плотности и числа Воббе 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8.816-2013 "Государственная система обеспечения единства измерений. Газ природный. Объемная теплота сгорания. Методика измерений с применением калориметра сжигания с бомбой"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"Относительная плотность к воздуху"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17310-2002 "Газы. Пикнометрический метод определения плотности"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31369-2008 "Газ природный. Вычисление теплоты сгорания, плотности, относительной плотности и числа Воббе 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31369-2021 "Газ природный. Вычисление теплоты сгорания, плотности, относительной плотности и числа Воббе 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34721-2021 "Газ природный. Определение плотности пикнометрическим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"Расчетное метановое число"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34704-2020 "Газ природный. Определение метанового числа"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концентрация сероводорода"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22387.2-2021 "Газ природный. Методы определения сероводорода и меркаптановой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34226-2017 "Промышленность нефтяная и газовая. Стандартный метод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34723-2021 "Газ природный. Определение серосодержащих компонентов методом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5504-2015 "Промышленность нефтяная и газовая. Стандартный метод исследования для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1320-2009 "Газ природный. Определение содержания соединений серы с использованием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53367-2009 "Газ горючий природный. Определение серосодержащих компонентов хроматографическим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концентрация меркаптановой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22387.2-2021 "Газ природный. Методы определения сероводорода и меркаптановой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34226-2017 "Промышленность нефтяная и газовая. Стандартный метод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34723-2021 "Газ природный. Определение серосодержащих компонентов методом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5504-2015 "Промышленность нефтяная и газовая. Стандартный метод исследования для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1320-2009 "Газ природный. Определение содержания соединений серы с использованием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53367-2009 "Газ горючий природный. Определение серосодержащих компонентов хроматографическим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концентрация механических примесей"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22387.4-77 "Газ для коммунально-бытового потребления. Метод определения содержания смолы и пыли"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негорючих компонентов (суммарная)"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31371.3-2008 "Газ природный. Определение состава методом газовой хроматографии с оценкой неопределенности. Часть 3. Определение водорода, гелия, кислорода, азота, диоксида углерода и углеводородов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двух насадочных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31371.4-2008 "Газ природный. Определение состава методом газовой хроматографии с оценкой неопределенности. Часть 4.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лаборатории с помощью встроенной измерительной системы с использованием двух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31371.5-2022 "Газ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изотермическим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кислорода"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56834-2015 "Газ горючий природный. Определение содержания кислорода"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концентрация паров воды"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20060-83 "Газы горючие природные. Методы определения содержания водяных паров и точки росы влаги"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34711-2021 "Газ природный. Определение массовой концентрации водяных паров"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34807-2021 "Газ природный. Методы расчета температуры точки росы по воде и массовой концентрации водяных паров"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10101-1-2004 "Газ природный. Определение содержания воды методом Карла Фишера. Часть 1. Введение"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10101-2-2004 "Газ природный. Определение содержания воды методом Карла Фишера. Часть 2. Методика титрования"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10101-3-2004 "Газ природный. Определение содержания воды методом Карла Фишера. Часть 3. Методика кулонометрии"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11541-2004 "Газ природный. Определение содержания воды при высоком давлении"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53763-2011 "Газы горючие природные. Определение температуры точки росы по воде"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56916-2016 "Газ горючий природный. Определение содержания водяных паров методом Карла Фишера"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газу горючему природному сжиженному (приложение № 4)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компонентов (компонентный состав)"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31371.3-2008 "Газ природный. Определение состава методом газовой хроматографии с оценкой неопределенности. Часть 3. Определение водорода, гелия, кислорода, азота, диоксида углерода и углеводородов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двух насадочных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31371.4-2008 "Газ природный. Определение состава методом газовой хроматографии с оценкой неопределенности. Часть 4.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лаборатории и с помощью встроенной измерительной системы с использованием двух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31371.5-2022 "Газ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изотермическим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метана"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31371.3-2008 "Газ природный. Определение состава методом газовой хроматографии с оценкой неопределенности. Часть 3. Определение водорода, гелия, кислорода, азота, диоксида углерода и углеводородов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двух насадочных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31371.4-2008 "Газ природный. Определение состава методом газовой хроматографии с оценкой неопределенности. Часть 4.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лаборатории и с помощью встроенной измерительной системы с использованием двух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31371.5-2022 "Газ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изотермическим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"Число Воббе высшее"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31369-2008 "Газ природный. Вычисление теплоты сгорания, плотности, относительной плотности и числа Воббе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31369-2021 "Газ природный. Вычисление теплоты сгорания, плотности, относительной плотности и числа Воббе 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"Объемная теплота сгорания низшая"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10062-75 "Газы природные горючие. Метод определения удельной теплоты сгорания"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27193-86 "Газы горючие природные. Метод определения теплоты сгорания водяным калориметром"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31369-2008 "Газ природный. Вычисление теплоты сгорания, плотности, относительной плотности и числа Воббе 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31369-2021 "Газ природный. Вычисление теплоты сгорания, плотности, относительной плотности и числа Воббе на основе компонентного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8.816-2013 "Государственная система обеспечения единства измерений. Газ природный. Объемная теплота сгорания. Методика измерений с применением калориметра сжигания с бомбой"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азота"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31371.3-2008 "Газ природный. Определение состава методом газовой хроматографии с оценкой неопределенности. Часть 3. Определение водорода, гелия, кислорода, азота, диоксида углерода и углеводородов до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двух насадочных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31371.4-2008 "Газ природный. Определение состава методом газовой хроматографии с оценкой неопределенности. Часть 4.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лаборатории и с помощью встроенной измерительной системы с использованием двух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31371.5-2022 "Газ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изотермическим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диоксида углерода"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31371.4-2008 "Газ природный. Определение состава методом газовой хроматографии с оценкой неопределенности. Часть 4. Определение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лаборатории и с помощью встроенной измерительной системы с использованием двух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"Молярная доля кислорода"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31371.1-2020 "Газ природный. Определение состава методом газовой хроматографии с оценкой неопределенности. Часть 1. Общие указания и определение состава"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31371.2-2020 "Газ природный. Определение состава методом газовой хроматографии с оценкой неопределенности. Часть 2. Вычисление неопределенности"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31371.6-2008 "Газ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использованием трех капиллярных колонок"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31371.7-2020 "Газ природный. Определение состава методом газовой хроматографии с оценкой неопределенности. Часть 7. Методика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31371.7-2008 "Газ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56834-2015 "Газ горючий природный. Определение содержания кислорода"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концентрация сероводорода"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22387.2-2021 "Газ природный. Методы определения сероводорода и меркаптановой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34226-2017 "Промышленность нефтяная и газовая. Стандартный метод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34723-2021 "Газ природный. Определение серосодержащих компонентов методом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5504-2015 "Промышленность нефтяная и газовая. Стандартный метод исследования для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1320-2009 "Газ природный. Определение содержания соединений серы с использованием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53367-2009 "Газ горючий природный. Определение серосодержащих компонентов хроматографическим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"Массовая концентрация меркаптановой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22387.2-2021 "Газ природный. Методы определения сероводорода и меркаптановой серы"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34226-2017 "Промышленность нефтяная и газовая. Стандартный метод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34723-2021 "Газ природный. Определение серосодержащих компонентов методом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АСТМ Д 5504-2015 "Промышленность нефтяная и газовая. Стандартный метод исследования для определения соединений серы в природном газе и газовом топливе при помощи газовой хроматографии и хемилюминесценции"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1320-2009 "Газ природный. Определение содержания соединений серы с использованием газовой хроматографии"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53367-2009 "Газ горючий природный. Определение серосодержащих компонентов хроматографическим методом"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"Расчетное метановое число"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34704-2020 "Газ природный. Определение метанового числа"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отбору проб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отбора проб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31370-2008 "Газ природный. Руководство по отбору проб"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10715-2004 "Газ природный. Методы отбора проб"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отбора проб сжиженного природного газа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56719-2015 "Газ горючий природный сжиженный. Отбор проб"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климатической зоны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16350-80 "Климат СССР. Районирование и статистические параметры климатических факторов для технических целей"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измерения и вычисления физико-химических свойств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34770-2021 "Газ природный. Стандартные условия измерения и вычисления физико-химических свойств"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