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0a135" w14:textId="cc0a1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перечень органов исполнительной власти государств – членов Евразийского экономического союза, уполномоченные представители которых включаются в состав Консультативного комитета по взаимодействию контролирующих органов на таможенной границе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13 сентября 2021 года № 115.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 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1. Раздел IV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органов исполнительной власти государств – членов Евразийского экономического союза, уполномоченные представители которых включаются в состав Консультативного комитета по взаимодействию контролирующих органов на таможенной границе Евразийского экономического союза, утвержденного Решением Коллегии Евразийской экономической комиссии от 2 декабря 2013 г. № 283, изложить в следующей редакции: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"IV. От Кыргызской Республики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1. Министерство здравоохранения и социального развития Кыргызской Республики.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2. Министерство сельского, водного хозяйства и развития регионов Кыргызской Республики.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3. Министерство транспорта и коммуникаций Кыргызской Республики.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4. Министерство экономики и финансов Кыргызской Республики.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5. Государственная таможенная служба при Министерстве экономики и финансов Кыргызской Республики.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Пограничная служба Государственного комитета национальной безопасности Кыргызской Республики.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7. Государственная инспекция по ветеринарной и фитосанитарной безопасности Министерства сельского, водного хозяйства и развития регионов Кыргызской Республики.".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2. Настоящее Решение вступает в силу по истечении 30 календарных дней с даты его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