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df20" w14:textId="becd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товаров, в отношении которых применяются преференциальные ставки ввозных таможенных пошлин в соответствии с Временным соглашением, ведущим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и размеров таких ставок</w:t>
      </w:r>
    </w:p>
    <w:p>
      <w:pPr>
        <w:spacing w:after="0"/>
        <w:ind w:left="0"/>
        <w:jc w:val="both"/>
      </w:pPr>
      <w:r>
        <w:rPr>
          <w:rFonts w:ascii="Times New Roman"/>
          <w:b w:val="false"/>
          <w:i w:val="false"/>
          <w:color w:val="000000"/>
          <w:sz w:val="28"/>
        </w:rPr>
        <w:t>Решение Коллегии Евразийской экономической комиссии от 21 сентября 2021 года № 122.</w:t>
      </w:r>
    </w:p>
    <w:p>
      <w:pPr>
        <w:spacing w:after="0"/>
        <w:ind w:left="0"/>
        <w:jc w:val="left"/>
      </w:pPr>
    </w:p>
    <w:bookmarkStart w:name="z4" w:id="0"/>
    <w:p>
      <w:pPr>
        <w:spacing w:after="0"/>
        <w:ind w:left="0"/>
        <w:jc w:val="both"/>
      </w:pPr>
      <w:r>
        <w:rPr>
          <w:rFonts w:ascii="Times New Roman"/>
          <w:b w:val="false"/>
          <w:i w:val="false"/>
          <w:color w:val="000000"/>
          <w:sz w:val="28"/>
        </w:rPr>
        <w:t xml:space="preserve">
      В связи с принятием новой редакции единой Товарной номенклатуры внешнеэкономической деятельности Евразийского экономического союза на основе 7-го издания Гармонизированной системы описания и кодирования товаров Всемирной таможенной организации, в соответствии со </w:t>
      </w:r>
      <w:r>
        <w:rPr>
          <w:rFonts w:ascii="Times New Roman"/>
          <w:b w:val="false"/>
          <w:i w:val="false"/>
          <w:color w:val="000000"/>
          <w:sz w:val="28"/>
        </w:rPr>
        <w:t xml:space="preserve">статьей 2.4 </w:t>
      </w:r>
      <w:r>
        <w:rPr>
          <w:rFonts w:ascii="Times New Roman"/>
          <w:b w:val="false"/>
          <w:i w:val="false"/>
          <w:color w:val="000000"/>
          <w:sz w:val="28"/>
        </w:rPr>
        <w:t xml:space="preserve">Временного соглашения,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применяются преференциальные ставки ввозных таможенных пошлин в соответствии с Временным соглашением, ведущим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и размеров таких ставок, утвержденный Решением Коллегии Евразийской экономической комиссии от 22 января 2019 г. № 10,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исключить позиции согласно </w:t>
      </w:r>
      <w:r>
        <w:rPr>
          <w:rFonts w:ascii="Times New Roman"/>
          <w:b w:val="false"/>
          <w:i w:val="false"/>
          <w:color w:val="000000"/>
          <w:sz w:val="28"/>
        </w:rPr>
        <w:t>приложению № 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включить позиции согласно </w:t>
      </w:r>
      <w:r>
        <w:rPr>
          <w:rFonts w:ascii="Times New Roman"/>
          <w:b w:val="false"/>
          <w:i w:val="false"/>
          <w:color w:val="000000"/>
          <w:sz w:val="28"/>
        </w:rPr>
        <w:t>приложению № 2</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в) дополнить сноской со знаком "*" следующего содержания:</w:t>
      </w:r>
    </w:p>
    <w:bookmarkEnd w:id="2"/>
    <w:bookmarkStart w:name="z9" w:id="3"/>
    <w:p>
      <w:pPr>
        <w:spacing w:after="0"/>
        <w:ind w:left="0"/>
        <w:jc w:val="both"/>
      </w:pPr>
      <w:r>
        <w:rPr>
          <w:rFonts w:ascii="Times New Roman"/>
          <w:b w:val="false"/>
          <w:i w:val="false"/>
          <w:color w:val="000000"/>
          <w:sz w:val="28"/>
        </w:rPr>
        <w:t>
      "* Необходимо руководствоваться как кодом ТН ВЭД ЕАЭС, так и наименованием товара.".</w:t>
      </w:r>
    </w:p>
    <w:bookmarkEnd w:id="3"/>
    <w:bookmarkStart w:name="z10" w:id="4"/>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но не ранее 1 января 2022 г.</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21 сентября 2021 г. № 122</w:t>
            </w:r>
          </w:p>
        </w:tc>
      </w:tr>
    </w:tbl>
    <w:bookmarkStart w:name="z13" w:id="5"/>
    <w:p>
      <w:pPr>
        <w:spacing w:after="0"/>
        <w:ind w:left="0"/>
        <w:jc w:val="left"/>
      </w:pPr>
      <w:r>
        <w:rPr>
          <w:rFonts w:ascii="Times New Roman"/>
          <w:b/>
          <w:i w:val="false"/>
          <w:color w:val="000000"/>
        </w:rPr>
        <w:t xml:space="preserve"> ПОЗИЦИИ,</w:t>
      </w:r>
      <w:r>
        <w:br/>
      </w:r>
      <w:r>
        <w:rPr>
          <w:rFonts w:ascii="Times New Roman"/>
          <w:b/>
          <w:i w:val="false"/>
          <w:color w:val="000000"/>
        </w:rPr>
        <w:t>исключаемые из перечня товаров, в отношении которых применяются преференциальные ставки ввозных таможенных пошлин в соответствии с Временным соглашением, ведущим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и размеров таких ставок</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прочий, кроме сельдерея корневого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алкил[оксиди(бензолсульфоната)] динатрия 30 мас.% или более, но не более 50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поверхностно-активные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моющие средства и чистящие </w:t>
            </w:r>
          </w:p>
          <w:p>
            <w:pPr>
              <w:spacing w:after="20"/>
              <w:ind w:left="20"/>
              <w:jc w:val="both"/>
            </w:pPr>
            <w:r>
              <w:rPr>
                <w:rFonts w:ascii="Times New Roman"/>
                <w:b w:val="false"/>
                <w:i w:val="false"/>
                <w:color w:val="000000"/>
                <w:sz w:val="20"/>
              </w:rPr>
              <w:t>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5703 30 120 0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пластин максимальной площадью 1 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пластин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сварные прямошовные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21 сентября 2021 г. № 122</w:t>
            </w:r>
          </w:p>
        </w:tc>
      </w:tr>
    </w:tbl>
    <w:bookmarkStart w:name="z15" w:id="6"/>
    <w:p>
      <w:pPr>
        <w:spacing w:after="0"/>
        <w:ind w:left="0"/>
        <w:jc w:val="left"/>
      </w:pPr>
      <w:r>
        <w:rPr>
          <w:rFonts w:ascii="Times New Roman"/>
          <w:b/>
          <w:i w:val="false"/>
          <w:color w:val="000000"/>
        </w:rPr>
        <w:t xml:space="preserve"> ПОЗИЦИИ,</w:t>
      </w:r>
      <w:r>
        <w:br/>
      </w:r>
      <w:r>
        <w:rPr>
          <w:rFonts w:ascii="Times New Roman"/>
          <w:b/>
          <w:i w:val="false"/>
          <w:color w:val="000000"/>
        </w:rPr>
        <w:t>включаемые в перечень товаров, в отношении которых применяются преференциальные ставки ввозных таможенных пошлин в соответствии с Временным соглашением, ведущим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и размеров таких ставок</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кроме сельдерея корневого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линейные алкилбензолсульфокислоты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поли(1,3-фениленметилфосфонат)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пластин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пластин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пластин максимальной площадью 0,3 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пластин максимальной площадью 0,3 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bookmarkEnd w:id="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bookmarkEnd w:id="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предназначенные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11 003 1, 8524 12 003 1, 8524 19 003 1, 8524 91 003 1, 8524 92 003 1, 8524 99 003 1, предназначенных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11 003 9, 8524 12 003 9, 8524 19 003 9, 8524 91 003 9, 8524 92 003 9, 8524 99 003 9, предназначенных для товаров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 8701 – 8705;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