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1864" w14:textId="d291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макроэкономической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9 февраля 2021 года № 12.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состав Консультативного комитета по макроэкономической политике,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г. № 130,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Консультативного комитета следующих лиц: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Республики Армения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03"/>
        <w:gridCol w:w="9797"/>
      </w:tblGrid>
      <w:tr>
        <w:trPr>
          <w:trHeight w:val="30" w:hRule="atLeast"/>
        </w:trPr>
        <w:tc>
          <w:tcPr>
            <w:tcW w:w="2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Хачатрян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Оганнес Ваганович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9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член Совета Центрального банка Республики Армения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Республики Беларусь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55"/>
        <w:gridCol w:w="10445"/>
      </w:tblGrid>
      <w:tr>
        <w:trPr>
          <w:trHeight w:val="30" w:hRule="atLeast"/>
        </w:trPr>
        <w:tc>
          <w:tcPr>
            <w:tcW w:w="1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Александрович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начальник Главного управления бюджетной политики Министерства финансов Республики Беларусь;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новую должность члена Консультативного комитета: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80"/>
        <w:gridCol w:w="10320"/>
      </w:tblGrid>
      <w:tr>
        <w:trPr>
          <w:trHeight w:val="30" w:hRule="atLeast"/>
        </w:trPr>
        <w:tc>
          <w:tcPr>
            <w:tcW w:w="1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Калечиц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Валерьевич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первый заместитель Председателя Правления Национального банка Республики Беларусь;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исключить из состава Консультативного комитета Дарбиняна А.В. и Селиверстова Ю.М.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