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69b57" w14:textId="ad69b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Коллегии Евразийской экономической комиссии от 21 сентября 2021 г. № 129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7 декабря 2021 года № 173.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Евразийского межправительственного совета от 19 ноября 2021 г. № 11 "Об изменении Решения Коллегии Евразийской экономической комиссии от 21 сентября 2021 г. № 129" и на основании пункта 3 статьи 16 Договора о Евразийском экономическом союзе от 29 мая 2014 года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 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21 сентября 2021 г. № 129 "О применении антидемпинговой меры посредством введения антидемпинговой пошлины в отношении графитированных электродов, происходящих из Китайской Народной Республики и ввозимых на таможенную территорию Евразийского экономического союза" изменения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 Настоящее Решение вступает в силу по истечении 30 календарных дней с даты его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декабря 2021 г. № 173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</w:t>
      </w:r>
      <w:r>
        <w:br/>
      </w:r>
      <w:r>
        <w:rPr>
          <w:rFonts w:ascii="Times New Roman"/>
          <w:b/>
          <w:i w:val="false"/>
          <w:color w:val="000000"/>
        </w:rPr>
        <w:t>вносимые в Решение Коллегии Евразийской экономической комиссии от 21 сентября 2021 г. № 129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Преамбулу после слов "2014 года)" дополнить словами "(далее – Протокол)".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в абзаце втором: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"Республику Казахстан" заменить словами "государства – члены Евразийского экономического союза";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слов "(далее – рекомендованные подходы)" дополнить словами "и о его результатах информировать Коллегию Евразийской экономической комиссии по итогам каждого полугодия";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абзац третий изложить в следующей редакции: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случае несоблюдения акционерным обществом "ЭПМ – Новосибирский электродный завод", акционерным обществом "ЭПМ – Новочеркасский электродный завод", обществом с ограниченной ответственностью "Донкарб Графит" рекомендованных подходов, в том числе с учетом информации, поступившей от потребителя государства – члена Евразийского экономического союза, уполномоченного государственного органа государства – члена Евразийского экономического союза, а также с учетом предусмотренного пунктом 4 настоящего Решения мониторинга, провести повторное расследование (пересмотр) антидемпинговой меры, установленной настоящим Решением,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110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Протокола, предусмотрев неприменение указанной антидемпинговой меры до завершения повторного расследования (пересмотра)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272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Протокола.".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"1 января" заменить словами "1 апреля".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В </w:t>
      </w:r>
      <w:r>
        <w:rPr>
          <w:rFonts w:ascii="Times New Roman"/>
          <w:b w:val="false"/>
          <w:i w:val="false"/>
          <w:color w:val="000000"/>
          <w:sz w:val="28"/>
        </w:rPr>
        <w:t>приложении № 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в наименовании слова "Республику Казахстан" заменить словами "государства – члены Евразийского экономического союза";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 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"с периодом действия в течение 2021 – 2025 годов" исключить;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 Соблюдение принципов прозрачного, конкурентного и обоснованного ценообразования в отношении графитированных электродов диаметром не более 520 мм при осуществлении поставок напрямую казахстанским потребителям, в том числе путем применения механизмов формульного ценообразования, предусматривающих зависимость цены на графитированные электроды от динамики изменения ценовых котировок на основное сырье (нефтяной кокс) и (или) графитированные электроды.";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г) 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"в Республику Казахстан" и "казахстанским" исключить;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 Приоритизация поставок графитированных электродов диаметром не более 520 мм по долгосрочным договорам с потребителями перед любыми другими поставками.".</w:t>
      </w:r>
    </w:p>
    <w:bookmarkEnd w:id="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