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65de" w14:textId="90d6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формированию общих подходов к регулированию обращения медицинских изделий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9 марта 2021 года № 29.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рабочей группы по формированию общих подходов к регулированию обращения медицинских изделий в рамках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 51,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рабочей группы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0"/>
        <w:gridCol w:w="920"/>
        <w:gridCol w:w="1073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Ивановна</w:t>
            </w:r>
          </w:p>
          <w:bookmarkEnd w:id="2"/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медицинских изделий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Абдрахманов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Жаналыкович</w:t>
            </w:r>
          </w:p>
          <w:bookmarkEnd w:id="3"/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фармаконадзора и мониторинга безопасности, эффективности и качества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 Георгиевна</w:t>
            </w:r>
          </w:p>
          <w:bookmarkEnd w:id="4"/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департамента специализированной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Армиянова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 Талгатовна</w:t>
            </w:r>
          </w:p>
          <w:bookmarkEnd w:id="5"/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 категории управления гармонизации законодательства и стратегии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Гулсина Дулатхановна</w:t>
            </w:r>
          </w:p>
          <w:bookmarkEnd w:id="6"/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контроля фармацевтической деятельности и интеграции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Акмарал Талаповна</w:t>
            </w:r>
          </w:p>
          <w:bookmarkEnd w:id="7"/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испытательного центра с лабораториями территориального филиала в г. Алматы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Муратжан Амангельдиевич</w:t>
            </w:r>
          </w:p>
          <w:bookmarkEnd w:id="8"/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генерального директора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медицинским изделиям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Кулшанов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Эрик Каиргалиевич</w:t>
            </w:r>
          </w:p>
          <w:bookmarkEnd w:id="9"/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руководителя управления контроля фармацевтической деятельности и интеграции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Капешовна</w:t>
            </w:r>
          </w:p>
          <w:bookmarkEnd w:id="10"/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фармацевтического инспектората Комитета медицинского и фармацевтического контроля Министерства здравоохранения Республики Казахстан;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рабочей группы: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3"/>
        <w:gridCol w:w="953"/>
        <w:gridCol w:w="10674"/>
      </w:tblGrid>
      <w:tr>
        <w:trPr>
          <w:trHeight w:val="30" w:hRule="atLeast"/>
        </w:trPr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Астапенко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Михайловна</w:t>
            </w:r>
          </w:p>
          <w:bookmarkEnd w:id="12"/>
        </w:tc>
        <w:tc>
          <w:tcPr>
            <w:tcW w:w="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лекарственного обеспечения и регулирования обращения медицинских изделий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Байтубаев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Еркебулан Нургалиевич</w:t>
            </w:r>
          </w:p>
          <w:bookmarkEnd w:id="13"/>
        </w:tc>
        <w:tc>
          <w:tcPr>
            <w:tcW w:w="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мониторинга и анализа цен на лекарственные средства и медицинские изделия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  <w:bookmarkEnd w:id="14"/>
        </w:tc>
        <w:tc>
          <w:tcPr>
            <w:tcW w:w="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Злотникова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Ивановна</w:t>
            </w:r>
          </w:p>
          <w:bookmarkEnd w:id="15"/>
        </w:tc>
        <w:tc>
          <w:tcPr>
            <w:tcW w:w="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Алханбекович</w:t>
            </w:r>
          </w:p>
          <w:bookmarkEnd w:id="16"/>
        </w:tc>
        <w:tc>
          <w:tcPr>
            <w:tcW w:w="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цифровизации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Петрушко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Наина Борисовна</w:t>
            </w:r>
          </w:p>
          <w:bookmarkEnd w:id="17"/>
        </w:tc>
        <w:tc>
          <w:tcPr>
            <w:tcW w:w="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организации обращения медицинских изделий управления медицинских изделий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Сабденалиев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Мусралиевич</w:t>
            </w:r>
          </w:p>
          <w:bookmarkEnd w:id="18"/>
        </w:tc>
        <w:tc>
          <w:tcPr>
            <w:tcW w:w="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гармонизации законодательства и стратегии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Жаннат Абеновна</w:t>
            </w:r>
          </w:p>
          <w:bookmarkEnd w:id="19"/>
        </w:tc>
        <w:tc>
          <w:tcPr>
            <w:tcW w:w="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 категории департамента специализированной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Казахстан;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скорректировать написание отчества члена рабочей группы: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Левшукова Ольга Викторовна – на Левшукова Ольга Игоревна;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исключить из состава рабочей группы Валееву А.А., Задрейко Ю.В., Сералиеву С.Т. и Ыскака А.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