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2584" w14:textId="7c42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16 марта 2021 года № 32.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состав Экспертного комитета по лекарственным средствам,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августа 2017 г. № 113,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Экспертного комитета от Республики Беларусь Журавлеву Ольгу Борисовну – заместителя директора Республиканского унитарного предприятия "Центр экспертиз и испытаний в здравоохранении";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раздел "От Республики Казахстан" изложить в следующей редакции: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 Республики Казахстан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4"/>
        <w:gridCol w:w="941"/>
        <w:gridCol w:w="10695"/>
      </w:tblGrid>
      <w:tr>
        <w:trPr>
          <w:trHeight w:val="30" w:hRule="atLeast"/>
        </w:trPr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 Талаповна</w:t>
            </w:r>
          </w:p>
          <w:bookmarkEnd w:id="4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испытательного центра с лабораториями в территориальном филиале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Салыковна</w:t>
            </w:r>
          </w:p>
          <w:bookmarkEnd w:id="5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лекарственным средствам – член правления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Сабденалиев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Мусралиевич</w:t>
            </w:r>
          </w:p>
          <w:bookmarkEnd w:id="6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гармонизации законодательства и стратегии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Казахстан;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Экспертного комитета Тумелю Т.Л.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