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c530b" w14:textId="e2c53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Консультативного комитета по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23 марта 2021 года № 39.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состав Консультативного комитета по статистике,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распоряжением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12 мая 2015 г. № 42, следующие изменения: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включить в состав Консультативного комитета следующих лиц: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90"/>
        <w:gridCol w:w="1260"/>
        <w:gridCol w:w="5"/>
        <w:gridCol w:w="10145"/>
      </w:tblGrid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От Республики Армения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Мартиросян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Аида Норайровна</w:t>
            </w:r>
          </w:p>
          <w:bookmarkEnd w:id="1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1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информационных ресурсов и технологий Статистического комитета Республики Армения</w:t>
            </w:r>
          </w:p>
        </w:tc>
      </w:tr>
      <w:tr>
        <w:trPr>
          <w:trHeight w:val="30" w:hRule="atLeast"/>
        </w:trPr>
        <w:tc>
          <w:tcPr>
            <w:tcW w:w="8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Хачатрян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Оганнес Ваганович</w:t>
            </w:r>
          </w:p>
          <w:bookmarkEnd w:id="2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1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член совета Центрального банка Республики Армения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От Республики Беларусь</w:t>
            </w:r>
          </w:p>
        </w:tc>
      </w:tr>
      <w:tr>
        <w:trPr>
          <w:trHeight w:val="30" w:hRule="atLeast"/>
        </w:trPr>
        <w:tc>
          <w:tcPr>
            <w:tcW w:w="8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Василевская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Жанна Николаевна</w:t>
            </w:r>
          </w:p>
          <w:bookmarkEnd w:id="3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1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Национального статистического комитета Республики Беларусь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Казахстан</w:t>
            </w:r>
          </w:p>
        </w:tc>
      </w:tr>
      <w:tr>
        <w:trPr>
          <w:trHeight w:val="30" w:hRule="atLeast"/>
        </w:trPr>
        <w:tc>
          <w:tcPr>
            <w:tcW w:w="8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Джаркинбаев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Жасер Азимханович</w:t>
            </w:r>
          </w:p>
          <w:bookmarkEnd w:id="5"/>
        </w:tc>
        <w:tc>
          <w:tcPr>
            <w:tcW w:w="1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Бюро национальной статистики Агентства по стратегическому планированию и реформам Республики Казахстан</w:t>
            </w:r>
          </w:p>
        </w:tc>
      </w:tr>
      <w:tr>
        <w:trPr>
          <w:trHeight w:val="30" w:hRule="atLeast"/>
        </w:trPr>
        <w:tc>
          <w:tcPr>
            <w:tcW w:w="8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Накипбеков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Асет Ерикович</w:t>
            </w:r>
          </w:p>
          <w:bookmarkEnd w:id="6"/>
        </w:tc>
        <w:tc>
          <w:tcPr>
            <w:tcW w:w="1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директора Департамента национальных счетов Бюро национальной статистики Агентства по стратегическому планированию и реформам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 Федерации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Азрет Пахватдинович </w:t>
            </w:r>
          </w:p>
          <w:bookmarkEnd w:id="7"/>
        </w:tc>
        <w:tc>
          <w:tcPr>
            <w:tcW w:w="1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методологии формирования информации по статистике государственных финансов и финансовой отчетности государственного сектора Департамента бюджетной методологии и финансовой отчетности в государственном секторе Министерства финансов Российской Федерации</w:t>
            </w:r>
          </w:p>
        </w:tc>
      </w:tr>
      <w:tr>
        <w:trPr>
          <w:trHeight w:val="30" w:hRule="atLeast"/>
        </w:trPr>
        <w:tc>
          <w:tcPr>
            <w:tcW w:w="8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Наталья Александровна </w:t>
            </w:r>
          </w:p>
          <w:bookmarkEnd w:id="8"/>
        </w:tc>
        <w:tc>
          <w:tcPr>
            <w:tcW w:w="1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бюджетной методологии и финансовой отчетности в государственном секторе Министерства финансов Российской Федерации;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указать новые должности следующих членов Консультативного комитета: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43"/>
        <w:gridCol w:w="1477"/>
        <w:gridCol w:w="9780"/>
      </w:tblGrid>
      <w:tr>
        <w:trPr>
          <w:trHeight w:val="30" w:hRule="atLeast"/>
        </w:trPr>
        <w:tc>
          <w:tcPr>
            <w:tcW w:w="1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Мицкевич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 Сергеевич</w:t>
            </w:r>
          </w:p>
          <w:bookmarkEnd w:id="11"/>
        </w:tc>
        <w:tc>
          <w:tcPr>
            <w:tcW w:w="1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– начальник управления координации внешнеэкономической деятельности Департамента внешнеэкономической деятельности Министерства иностранных дел Республики Беларусь</w:t>
            </w:r>
          </w:p>
        </w:tc>
      </w:tr>
      <w:tr>
        <w:trPr>
          <w:trHeight w:val="30" w:hRule="atLeast"/>
        </w:trPr>
        <w:tc>
          <w:tcPr>
            <w:tcW w:w="1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Гульмира Сайлаубековна</w:t>
            </w:r>
          </w:p>
          <w:bookmarkEnd w:id="12"/>
        </w:tc>
        <w:tc>
          <w:tcPr>
            <w:tcW w:w="1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статистики услуг и энергетики Бюро национальной статистики Агентства по стратегическому планированию и реформам Республики Казахстан</w:t>
            </w:r>
          </w:p>
        </w:tc>
      </w:tr>
      <w:tr>
        <w:trPr>
          <w:trHeight w:val="30" w:hRule="atLeast"/>
        </w:trPr>
        <w:tc>
          <w:tcPr>
            <w:tcW w:w="1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Жандос Сакендулы</w:t>
            </w:r>
          </w:p>
          <w:bookmarkEnd w:id="13"/>
        </w:tc>
        <w:tc>
          <w:tcPr>
            <w:tcW w:w="1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развития торговли Департамента экономической интеграции Министерства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1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Ханжигитов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Нурлан Еркенович</w:t>
            </w:r>
          </w:p>
          <w:bookmarkEnd w:id="14"/>
        </w:tc>
        <w:tc>
          <w:tcPr>
            <w:tcW w:w="1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директора Департамента социальной и демографической статистики Бюро национальной статистики Агентства по стратегическому планированию и реформам Республики Казахстан</w:t>
            </w:r>
          </w:p>
        </w:tc>
      </w:tr>
      <w:tr>
        <w:trPr>
          <w:trHeight w:val="30" w:hRule="atLeast"/>
        </w:trPr>
        <w:tc>
          <w:tcPr>
            <w:tcW w:w="1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Шауенова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Асель Саукымбеккызы</w:t>
            </w:r>
          </w:p>
          <w:bookmarkEnd w:id="15"/>
        </w:tc>
        <w:tc>
          <w:tcPr>
            <w:tcW w:w="1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директора Департамента статистики производства и окружающей среды Бюро национальной статистики Агентства по стратегическому планированию и реформам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</w:tr>
    </w:tbl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исключить из состава Консультативного комитета Давтяна В., Дарбиняна А.В., Кангро И.С., Асаутаева Б.Б., Керимханову Г.М., Малдыбаеву Г.С. и Камушкину Л.И.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распоряжение вступает в силу с даты его опубликования на официальном сайте Евразийского экономического союза.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