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c6d6" w14:textId="4efc6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13 сентября 2021 года № 140.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взаимодействию контролирующих органов на таможенной границе Евразийского экономического союза, утвержденный распоряжением Коллегии Евразийской экономической комиссии от 18 августа 2015 г. № 75,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Касымалиев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 Мырзабекович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Государственной инспекции по ветеринарной и фитосанитарной безопасности Министерства сельского, водного хозяйства и развития регионов Кыргызской Республики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Дыйканбай Бакашевич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карантина растений Министерства сельского, водного хозяйства и развития регионов Кыргызской Республики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Курманбеков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 Жолдошбекович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таможенного контроля Управления организации таможенного контроля Государственной таможенной службы при Министерстве экономики и финансов Кыргызской Республики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Марсбек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уулу Илич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сельского, водного хозяйства и развития регионов Кыргызской Республики;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указать новые должности следующих членов Консультативного комитета: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"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Джанкорозова</w:t>
                  </w:r>
                </w:p>
                <w:bookmarkEnd w:id="1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Мариям Кадыркуловна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лекарственного обеспечения и медицинской техники Министерства здравоохранения и социального развития Кыргызской Республики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Имашович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международных перевозок Государственного агентства автомобильного, водного транспорта и весогабаритного контроля при Министерстве транспорта и коммуникаций Кыргызской Республики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Гульсара Акимовна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пограничного контроля Пограничной службы Государственного комитета национальной безопасности Кыргызской Республики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Касейинов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 Усенкулович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Государственной инспекции по ветеринарной и фитосанитарной безопасности Министерства сельского, водного хозяйства и развития регионов Кыргызской Республики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 Болотбекович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автомобильного и железнодорожного транспорта при Министерстве транспорта и коммуникаций Кыргызской Республики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Самыкбаев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 Аманбаевич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таможенной политики и тарифного регулирования Управления таможенной и тарифной политики Министерства экономики и финансов Кыргызской Республики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Сыдыканов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Сопубекович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профилактики заболеваний и государственного санитарно-эпидемиологического надзора Министерства здравоохранения и социального развития Кыргызской Республики;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Исаева А.С., Исакова К.С., Кожокулова Р.Н. и Чодуева Э.У.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 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