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e76a" w14:textId="dc5e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транспорту и инфраструктуре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сентября 2021 года № 145.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1. Исключен распоряжением Коллегии Евразийской экономической комиссии от 26.07.2022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4 февраля 2019 г. № 26 "О составе Консультативного комитета по транспорту и инфраструктуре";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2020 г. № 84 "О внесении изменений в состав Консультативного комитета по транспорту и инфраструктуре".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2021 г. № 145    </w:t>
            </w:r>
          </w:p>
        </w:tc>
      </w:tr>
    </w:tbl>
    <w:p>
      <w:pPr>
        <w:spacing w:after="0"/>
        <w:ind w:left="0"/>
        <w:jc w:val="both"/>
      </w:pPr>
      <w:bookmarkStart w:name="z11" w:id="3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распоряжением Коллегии Евразийской экономической комиссии от 26.07.2022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