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6a440" w14:textId="c76a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Экспертного комитета по лекарственным средствам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28 сентября 2021 года № 149.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Экспертного комитета по лекарственным средствам, утвержденный распоряжением Коллегии Евразийской экономической комиссии от 29 августа 2017 г. № 113,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 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Экспертного комитета от Кыргызской Республики следующих лиц: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Мамбеталиева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Чинара Мырзакматовна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лекарственных средств и медицинских изделий при Министерстве здравоохранения и социального развития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Марткул Асанкановна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 сектором НПА и координации работ с ЕАЭС Департамента лекарственных средств и медицинских изделий при Министерстве здравоохранения и социального развития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Нышанбаев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Мирбек Ташканбаевич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Управления регистрации лекарственных средств Департамента лекарственных средств и медицинских изделий при Министерстве здравоохранения и социального развития Кыргызской Республики;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Экспертного комитета Абдиева М.К., Маметову Н.А. и Турдалиеву А.Б.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распоряжение вступает в силу с даты его опубликования на официальном сайте Евразийского экономического союза.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