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ce06" w14:textId="c7fc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обзорной группы для проведения первичных обзорных визитов в соответствии с Соглашением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5 марта 2021 года № 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обзорной группы для проведения первичных обзорных визитов в соответствии с Соглашением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вступления в силу Соглашения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года, но не ранее чем по истечении 30 календарных дней с даты опубликования настоящего распоряжения на официальном сайте Евразийского экономического союза.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2021 г. № 2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обзорной группы для проведения первичных обзорных визитов в соответствии с Соглашением об особенностях осуществления операций с драгоценными металлами и драгоценными камнями в рамках Евразийского экономического союза от 22 ноября 2019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Еганян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 Жораевич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‒ начальник Управления развития промышленности Министерства экономики Республики Армения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Мкртчян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Гагик Ленвелович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советник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Варос Арутюнович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заместитель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Тамразян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Оганесович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начальник Управления по надзору за драгоценными металлами и соблюдением требований, установленных техническими регламентами Инспекционного органа Республики Армения по надзору за рынком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Язычян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Карленовна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главный пробирер агентства "Государственное хранилище драгоценных металлов и драгоценных камней" Министерства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Рекун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Жанна Ивановна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заместитель начальника Главного управления драгоценных металлов и драгоценных камней Министерства финансов Республики Беларусь</w:t>
            </w:r>
          </w:p>
          <w:bookmarkEnd w:id="7"/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Геннадьевич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консультант отдела надзора Государственной инспекции пробирного надзора Главного управления драгоценных металлов и драгоценных камней Министерства финансов Республики Беларусь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Степаненко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Иван Григорьевич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‒ начальник Главного управления драгоценных металлов и драгоценных камней Министерства финансов Республики Беларусь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Татаринович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Владислав Викентьевич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заместитель Министра финансов Республики Беларусь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Абдихамитова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Ануза Баяновна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главный эксперт Комитета промышленной безопасности и развития Министерства индустрии и инфраструктурного развития Республики Казахстан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Дамебаева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Бакша Кошкимбаевна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начальник испытательной лаборатории акционерного общества "Казахювелир"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Марат Каримжанович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‒ председатель  Комитета индустриального развития Министерства индустрии и инфраструктурного развития Республики Казахстан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Кулатаева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Бота Нургазиевна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‒ главный эксперт Комитета технического регулирования и метрологии Министерства торговли и интеграции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Сихимбаев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Ербол Арынович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начальник отдела координации работ с драгоценными металлами и драгоценными камнями акционерного общества "Национальный центр экспертизы и сертификации"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Майрамкан Асанбаевна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‒ главный специалист отдела пробирной экспертизы Департамента драгоценных металлов при Министерстве экономики и финансов Кыргызской Республики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Ахматов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 Маматович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заместитель Министра экономики и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Мадумаров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Канатбек Маматович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‒ директор Департамента драгоценных металлов при Министерстве экономики и финансов Кыргызской Республики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Олмасов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Руслан Нуркамилович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‒ и. о. заведующего отделом пробирного надзора и контроля в сфере противодействия легализации (отмыванию) доходов, полученных преступным путем, и финансированию терроризма Департамента драгоценных металлов при Министерстве экономики и финансов Кыргызской Республики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Саралаев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Нургазы Темирбекович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заведующий отделом пробирной экспертизы Департамента драгоценных металлов при Министерстве экономики и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Гончаренко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Юлия Александровна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‒ директор Департамента государственного регулирования отрасли драгоценных металлов и драгоценных камней Министерства финансов Российской Федерации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Замышляев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Владимирович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заместитель руководителя Федеральной пробирной палаты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Алексеевич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заместитель директора Департамента государственного регулирования отрасли драгоценных металлов и драгоценных камней Министерства финансов Российской Федерации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Моисеев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Владимирович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‒ заместитель Министра финансов Российской Федерации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Александровна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ведущий эксперт отдела методологии опробования, клеймения, организации взаимодействия с клиентами и экспертиз Управления организации выполнения пробирных работ и проведения экспертиз Федеральной пробирной палаты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Третьякова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заместитель начальника отдела обеспечения контроля в сфере драгоценных металлов и драгоценных камней Департамента государственного регулирования в сфере производства, переработки и обращения драгоценных металлов и драгоценных камней и валютного контроля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Андреевич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начальник Управления контроля (надзора) за использованием, обращением и переработкой драгоценных металлов, драгоценных камней Федеральной пробирной палаты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 Андреевич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консультант отдела планирования и анализа функционирования внутренних рынков Департамента функционирования внутренних рынков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Бурнусузян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 Арамович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консультант отдела планирования и анализа функционирования внутренних рынков Департамента функционирования внутренних рынков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Есаян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Давид Самвелович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помощник члена Коллегии (Министра) по внутренним рынкам, информатизации, информационно-коммуникационным технологиям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Ильина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Мария Юрьевна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советник отдела планирования и анализа функционирования внутренних рынков Департамента функционирования внутренних рынков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Перминова Елена Александровна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заместитель директора Департамента  функционирования внутренних рынков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 Анатольевич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 директор Департамента функционирования внутренних рынков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