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87d76" w14:textId="d787d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ввозных таможенных пошлин Единого таможенного тарифа Евразийского экономического союза в отношении отдельных продуктов переработки плодов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5 марта 2021 года № 66. Утратило силу решением Совета Евразийской экономической комиссии от 14 сентября 2021 года № 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пунктами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 1 к Регламенту работы Евразийской экономической комиссии, утвержденному Решением Высшего Евразийского экономического совета от 23 декабря 2014 г. № 98, и в целях исполнения </w:t>
      </w:r>
      <w:r>
        <w:rPr>
          <w:rFonts w:ascii="Times New Roman"/>
          <w:b w:val="false"/>
          <w:i w:val="false"/>
          <w:color w:val="000000"/>
          <w:sz w:val="28"/>
        </w:rPr>
        <w:t>подпункта 1.8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распоряжения Евразийского межправительственного совета от 10 апреля 2020 г. № 6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 ставки ввозных таможенных пошлин Единого таможенного тарифа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в отношении отдельных продуктов переработки плодов, классифицируемых кодами 2007 99 500 3, 2007 99 500 4, 2007 99 500 5 и 2007 99 500 7 ТН ВЭД ЕАЭС, в размере 0 процентов от таможенной стоимости с 1 июля 2020 г. по 30 июня 2021 г. включительно.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 примечании 54С к Единому таможенному тарифу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слова "по 30.06.2020 включительно" заменить словами "по 30.06.2021 включительно".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по истечении 10 календарных дней с даты его официального опубликования и распространяется на правоотношения, возникшие с 1 июля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 Григорян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 Петришенко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Смаилов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Кармышаков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Оверчук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