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e3a5" w14:textId="286e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некоторые решения Высшего Евразийского экономического совета и Совета Евразийской экономической комиссии в отношении отдельных товаров, используемых для производства солнечных батарей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мая 2021 года № 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утвержденном Решением Высшего Евразийского экономического совета от 8 мая 2015 г. № 16: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3920 10 400 0 ТН ВЭД ЕАЭС заменить позициями следующего содержания: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"3920 10 400 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пленка для фиксации электродов фотоэлектрических элементов, состоящая из слоя полиэтилентерефталата толщиной не менее 10,8 мкм, но не более 13,2 мкм и слоя из полимеров этилена толщиной не менее 59,2 мкм, но не более 72,8 мкм, в рулонах шириной не менее 144,6 мм, но не более 145,4 мм, используемая для производства солнечных батарей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3920 10 400 9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 прочие";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позицию с кодом 3920 62 190 3 ТН ВЭД ЕАЭС заменить позициями 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"3920 62 190 4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 пленка, состоящая из слоя полиэтилентерефталата, содержащего карбодиимид и оксид титана, толщиной 60 мкм, слоя полиэтилентерефталата толщиной 130 мкм, слоя из полимеров этилена толщиной 120 мкм и напыленного слоя алюминия толщиной 20 мкм, в рулонах шириной 1016 мм, используемая для производства солнечных батарей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3920 62 190 5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– прочая".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разделе II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происходящих из развивающихся стран или из наименее развитых стран, в отношении которых при ввозе на таможенную территорию Евразийского экономического союза предоставляются тарифные преференции, утвержденного Решением Совета Евразийской экономической комиссии от 13 января 2017 г. № 8, код "7007 19 800 9" ТН ВЭД ЕАЭС заменить кодами "7007 19 800 4, 7007 19 800 8" ТН ВЭД ЕАЭС.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10 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У. Кармышаков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г. № 76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 внешнеэкономической деятельности Евразийского экономического союза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г. № 76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 внешнеэкономической деятельности Евразийского экономического союза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2021 г. № 76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 Евразийского экономического союза</w:t>
      </w:r>
    </w:p>
    <w:bookmarkEnd w:id="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