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0bccd" w14:textId="f90bc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Совета Евразийской экономической комиссии от 23 июня 2017 г. №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5 октября 2021 года № 97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23 июня 2017 г. № 45 "О техническом регламенте Евразийского экономического союза "О безопасности упакованной питьевой воды, включая природную минеральную воду"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позиции 1 </w:t>
      </w:r>
      <w:r>
        <w:rPr>
          <w:rFonts w:ascii="Times New Roman"/>
          <w:b w:val="false"/>
          <w:i w:val="false"/>
          <w:color w:val="000000"/>
          <w:sz w:val="28"/>
        </w:rPr>
        <w:t>приложения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 Евразийского экономического союза "О безопасности упакованной питьевой воды, включая природную минеральную воду" (ТР ЕАЭС 044/2017), принятому указанным Решением, в графе 3 цифры "&gt; 60,0" заменить цифрами "&gt; 100,0", в графе 4 цифры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&lt;</w:t>
      </w:r>
      <w:r>
        <w:rPr>
          <w:rFonts w:ascii="Times New Roman"/>
          <w:b w:val="false"/>
          <w:i w:val="false"/>
          <w:color w:val="000000"/>
          <w:sz w:val="28"/>
        </w:rPr>
        <w:t xml:space="preserve"> 60,0" заменить цифрами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&lt;</w:t>
      </w:r>
      <w:r>
        <w:rPr>
          <w:rFonts w:ascii="Times New Roman"/>
          <w:b w:val="false"/>
          <w:i w:val="false"/>
          <w:color w:val="000000"/>
          <w:sz w:val="28"/>
        </w:rPr>
        <w:t xml:space="preserve"> 100,0".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180 календарных дней с даты его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Члены Совета Евразийской экономической комиссии: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Жапаров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